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4011" w14:textId="134AE893" w:rsidR="00915ADE" w:rsidRDefault="00915ADE" w:rsidP="00280659">
      <w:pPr>
        <w:rPr>
          <w:b/>
        </w:rPr>
      </w:pPr>
      <w:r>
        <w:rPr>
          <w:b/>
        </w:rPr>
        <w:t>International students studying in Australia’s Northern Territory receive a quality Australian education, with genuine employment opportunities while living in a community that offers a warm, relaxed and affordable lifestyle. The Northern Territory welcomes international students and provides them with an opportunity to connect with like-minded people.</w:t>
      </w:r>
    </w:p>
    <w:p w14:paraId="49E68459" w14:textId="587EB926" w:rsidR="00280659" w:rsidRPr="00280659" w:rsidRDefault="00915ADE" w:rsidP="00280659">
      <w:pPr>
        <w:rPr>
          <w:b/>
        </w:rPr>
      </w:pPr>
      <w:r>
        <w:rPr>
          <w:b/>
        </w:rPr>
        <w:t xml:space="preserve">Studying in the Northern Territory is like nowhere else. It is a place of surprising contradictions, where you are closer to Asia than Sydney, where the pace might be slower, but the fun never stops, and where less people and big spaces create so many more opportunities. </w:t>
      </w:r>
      <w:r w:rsidR="00280659" w:rsidRPr="00280659">
        <w:rPr>
          <w:b/>
        </w:rPr>
        <w:t xml:space="preserve">. </w:t>
      </w:r>
    </w:p>
    <w:p w14:paraId="0B3A2699" w14:textId="18936F86" w:rsidR="00915ADE" w:rsidRDefault="00915ADE" w:rsidP="005E5C1E">
      <w:pPr>
        <w:pStyle w:val="Heading2"/>
      </w:pPr>
      <w:r>
        <w:t>About the Northern Territory</w:t>
      </w:r>
    </w:p>
    <w:p w14:paraId="20370502" w14:textId="6E607E05" w:rsidR="00280659" w:rsidRDefault="00915ADE" w:rsidP="00915ADE">
      <w:pPr>
        <w:tabs>
          <w:tab w:val="left" w:pos="5387"/>
        </w:tabs>
        <w:contextualSpacing/>
        <w:rPr>
          <w:rFonts w:ascii="Lato" w:hAnsi="Lato"/>
        </w:rPr>
      </w:pPr>
      <w:r w:rsidRPr="00915ADE">
        <w:rPr>
          <w:rFonts w:ascii="Lato" w:hAnsi="Lato"/>
        </w:rPr>
        <w:t>The Northern Territory Government’s Study NT promotes the Territory as an ideal study destination for international students. Study NT works with education providers, businesses and the local community to achieve academic success and discover new pathways to their future.</w:t>
      </w:r>
    </w:p>
    <w:p w14:paraId="06CF6AC0" w14:textId="1DA8B5A0" w:rsidR="00915ADE" w:rsidRDefault="00915ADE" w:rsidP="00915ADE">
      <w:pPr>
        <w:tabs>
          <w:tab w:val="left" w:pos="5387"/>
        </w:tabs>
        <w:contextualSpacing/>
        <w:rPr>
          <w:rFonts w:ascii="Lato" w:hAnsi="Lato"/>
        </w:rPr>
      </w:pPr>
    </w:p>
    <w:p w14:paraId="6C4C7AF6" w14:textId="6F67CC45" w:rsidR="00915ADE" w:rsidRDefault="00915ADE" w:rsidP="002B520B">
      <w:pPr>
        <w:pStyle w:val="ListParagraph"/>
        <w:numPr>
          <w:ilvl w:val="0"/>
          <w:numId w:val="9"/>
        </w:numPr>
        <w:tabs>
          <w:tab w:val="left" w:pos="5387"/>
        </w:tabs>
        <w:contextualSpacing/>
        <w:rPr>
          <w:rFonts w:ascii="Lato" w:hAnsi="Lato"/>
        </w:rPr>
      </w:pPr>
      <w:r>
        <w:rPr>
          <w:rFonts w:ascii="Lato" w:hAnsi="Lato"/>
        </w:rPr>
        <w:t>1,347,791 sq km. The Northern Territory is the third largest state/territory in Australia.</w:t>
      </w:r>
    </w:p>
    <w:p w14:paraId="2BF03F6C" w14:textId="6EE5CFD8" w:rsidR="00915ADE" w:rsidRDefault="00915ADE" w:rsidP="002B520B">
      <w:pPr>
        <w:pStyle w:val="ListParagraph"/>
        <w:numPr>
          <w:ilvl w:val="0"/>
          <w:numId w:val="9"/>
        </w:numPr>
        <w:tabs>
          <w:tab w:val="left" w:pos="5387"/>
        </w:tabs>
        <w:contextualSpacing/>
        <w:rPr>
          <w:rFonts w:ascii="Lato" w:hAnsi="Lato"/>
        </w:rPr>
      </w:pPr>
      <w:r>
        <w:rPr>
          <w:rFonts w:ascii="Lato" w:hAnsi="Lato"/>
        </w:rPr>
        <w:t>A warm tropical climate in its north and an arid desert climate in the south.</w:t>
      </w:r>
    </w:p>
    <w:p w14:paraId="2B490348" w14:textId="77777777" w:rsidR="00915ADE" w:rsidRDefault="00915ADE" w:rsidP="002B520B">
      <w:pPr>
        <w:pStyle w:val="ListParagraph"/>
        <w:numPr>
          <w:ilvl w:val="0"/>
          <w:numId w:val="9"/>
        </w:numPr>
        <w:tabs>
          <w:tab w:val="left" w:pos="5387"/>
        </w:tabs>
        <w:contextualSpacing/>
        <w:rPr>
          <w:rFonts w:ascii="Lato" w:hAnsi="Lato"/>
        </w:rPr>
      </w:pPr>
      <w:r>
        <w:rPr>
          <w:rFonts w:ascii="Lato" w:hAnsi="Lato"/>
        </w:rPr>
        <w:t xml:space="preserve">Over 3000 international students from over 70 different countries study in the Northern Territory </w:t>
      </w:r>
    </w:p>
    <w:p w14:paraId="5AD3B402" w14:textId="299CD7C3" w:rsidR="00915ADE" w:rsidRDefault="00915ADE" w:rsidP="00915ADE">
      <w:pPr>
        <w:pStyle w:val="ListParagraph"/>
        <w:tabs>
          <w:tab w:val="left" w:pos="5387"/>
        </w:tabs>
        <w:ind w:left="720"/>
        <w:contextualSpacing/>
        <w:rPr>
          <w:rFonts w:ascii="Lato" w:hAnsi="Lato"/>
        </w:rPr>
      </w:pPr>
      <w:r>
        <w:rPr>
          <w:rFonts w:ascii="Lato" w:hAnsi="Lato"/>
        </w:rPr>
        <w:t>in schools, vocational education and training and higher education institutions.</w:t>
      </w:r>
    </w:p>
    <w:p w14:paraId="010E13D5" w14:textId="12BE9D13" w:rsidR="00915ADE" w:rsidRDefault="00915ADE" w:rsidP="002B520B">
      <w:pPr>
        <w:pStyle w:val="ListParagraph"/>
        <w:numPr>
          <w:ilvl w:val="0"/>
          <w:numId w:val="9"/>
        </w:numPr>
        <w:tabs>
          <w:tab w:val="left" w:pos="5387"/>
        </w:tabs>
        <w:contextualSpacing/>
        <w:rPr>
          <w:rFonts w:ascii="Lato" w:hAnsi="Lato"/>
        </w:rPr>
      </w:pPr>
      <w:r>
        <w:rPr>
          <w:rFonts w:ascii="Lato" w:hAnsi="Lato"/>
        </w:rPr>
        <w:t>Over 250,000 people live in the Northern Territory</w:t>
      </w:r>
    </w:p>
    <w:p w14:paraId="359C8B0A" w14:textId="39DFDECA" w:rsidR="00915ADE" w:rsidRDefault="00915ADE" w:rsidP="002B520B">
      <w:pPr>
        <w:pStyle w:val="ListParagraph"/>
        <w:numPr>
          <w:ilvl w:val="0"/>
          <w:numId w:val="9"/>
        </w:numPr>
        <w:tabs>
          <w:tab w:val="left" w:pos="5387"/>
        </w:tabs>
        <w:contextualSpacing/>
        <w:rPr>
          <w:rFonts w:ascii="Lato" w:hAnsi="Lato"/>
        </w:rPr>
      </w:pPr>
      <w:r>
        <w:rPr>
          <w:rFonts w:ascii="Lato" w:hAnsi="Lato"/>
        </w:rPr>
        <w:t>Darwin is the gateway to Asia.</w:t>
      </w:r>
    </w:p>
    <w:p w14:paraId="5C72BE07" w14:textId="0B0E1FF0" w:rsidR="00915ADE" w:rsidRPr="00915ADE" w:rsidRDefault="00915ADE" w:rsidP="002B520B">
      <w:pPr>
        <w:pStyle w:val="ListParagraph"/>
        <w:numPr>
          <w:ilvl w:val="0"/>
          <w:numId w:val="9"/>
        </w:numPr>
        <w:tabs>
          <w:tab w:val="left" w:pos="5387"/>
        </w:tabs>
        <w:contextualSpacing/>
        <w:rPr>
          <w:rFonts w:ascii="Lato" w:hAnsi="Lato"/>
        </w:rPr>
      </w:pPr>
      <w:r>
        <w:rPr>
          <w:rFonts w:ascii="Lato" w:hAnsi="Lato"/>
        </w:rPr>
        <w:t>29% of households in the Northern Territory speak a language other than English.</w:t>
      </w:r>
    </w:p>
    <w:p w14:paraId="79C7E73A" w14:textId="10DBC301" w:rsidR="00280659" w:rsidRPr="008C415C" w:rsidRDefault="005E5C1E" w:rsidP="005E5C1E">
      <w:pPr>
        <w:pStyle w:val="Heading2"/>
      </w:pPr>
      <w:r>
        <w:t>The Northern Territory</w:t>
      </w:r>
    </w:p>
    <w:p w14:paraId="04FEA38B" w14:textId="3788D638" w:rsidR="00280659" w:rsidRDefault="005E5C1E" w:rsidP="00280659">
      <w:pPr>
        <w:rPr>
          <w:b/>
        </w:rPr>
      </w:pPr>
      <w:r w:rsidRPr="005E5C1E">
        <w:rPr>
          <w:b/>
        </w:rPr>
        <w:t>Darwin</w:t>
      </w:r>
    </w:p>
    <w:p w14:paraId="178EE6C2" w14:textId="57F92436" w:rsidR="005E5C1E" w:rsidRDefault="005E5C1E" w:rsidP="00280659">
      <w:r>
        <w:t>The Northern Territory’s capital, Darwin, is diverse and vibrant with all the essential services and infrastructure of a capital city.</w:t>
      </w:r>
    </w:p>
    <w:p w14:paraId="0BEF1DF6" w14:textId="68ED16D2" w:rsidR="005E5C1E" w:rsidRDefault="005E5C1E" w:rsidP="00280659">
      <w:pPr>
        <w:rPr>
          <w:b/>
        </w:rPr>
      </w:pPr>
      <w:r>
        <w:rPr>
          <w:b/>
        </w:rPr>
        <w:t>Central Australia</w:t>
      </w:r>
    </w:p>
    <w:p w14:paraId="6A916734" w14:textId="56E9AFC1" w:rsidR="005E5C1E" w:rsidRDefault="005E5C1E" w:rsidP="00280659">
      <w:r>
        <w:t>Located in Central Australia, Alice Springs is a thriving, spirited outback centre with higher education, private schooling and vocational education and training providers.</w:t>
      </w:r>
    </w:p>
    <w:p w14:paraId="75D7D0E8" w14:textId="6CC31586" w:rsidR="005E5C1E" w:rsidRDefault="005E5C1E" w:rsidP="005E5C1E">
      <w:pPr>
        <w:pStyle w:val="Heading2"/>
      </w:pPr>
      <w:r>
        <w:t>The student experience</w:t>
      </w:r>
    </w:p>
    <w:p w14:paraId="131DA553" w14:textId="6AEA5B14" w:rsidR="005E5C1E" w:rsidRDefault="005E5C1E" w:rsidP="005E5C1E">
      <w:pPr>
        <w:rPr>
          <w:b/>
        </w:rPr>
      </w:pPr>
      <w:r>
        <w:rPr>
          <w:b/>
        </w:rPr>
        <w:t>Accommodation</w:t>
      </w:r>
    </w:p>
    <w:p w14:paraId="3BB4F7FD" w14:textId="395549B6" w:rsidR="005E5C1E" w:rsidRDefault="005E5C1E" w:rsidP="005E5C1E">
      <w:r>
        <w:t>International students studying in the Northern Territory have a wide range of affordable accommodation options available to choose from:</w:t>
      </w:r>
    </w:p>
    <w:p w14:paraId="17F9984C" w14:textId="014CCCBC" w:rsidR="005E5C1E" w:rsidRDefault="005E5C1E" w:rsidP="002B520B">
      <w:pPr>
        <w:pStyle w:val="ListParagraph"/>
        <w:numPr>
          <w:ilvl w:val="0"/>
          <w:numId w:val="10"/>
        </w:numPr>
      </w:pPr>
      <w:r>
        <w:lastRenderedPageBreak/>
        <w:t>Purpose built student accommodation: UniLodge provides specifically designed accommodation options for students</w:t>
      </w:r>
    </w:p>
    <w:p w14:paraId="7A56FF71" w14:textId="2C599BCE" w:rsidR="005E5C1E" w:rsidRDefault="005E5C1E" w:rsidP="002B520B">
      <w:pPr>
        <w:pStyle w:val="ListParagraph"/>
        <w:numPr>
          <w:ilvl w:val="0"/>
          <w:numId w:val="10"/>
        </w:numPr>
      </w:pPr>
      <w:r>
        <w:t>On-campus accommodation: International House Darwin offers a range of options for students at Charles Darwin University (CDU), including community programs, cultural, sporting and social activities</w:t>
      </w:r>
    </w:p>
    <w:p w14:paraId="460AE4CF" w14:textId="7A9182FD" w:rsidR="005E5C1E" w:rsidRDefault="005E5C1E" w:rsidP="002B520B">
      <w:pPr>
        <w:pStyle w:val="ListParagraph"/>
        <w:numPr>
          <w:ilvl w:val="0"/>
          <w:numId w:val="10"/>
        </w:numPr>
      </w:pPr>
      <w:r>
        <w:t>Boarding facilities: Haileybury Rendall School and St John’s Catholic College have high quality boarding facilities and programs for school students</w:t>
      </w:r>
    </w:p>
    <w:p w14:paraId="3B5B1BA5" w14:textId="72D3A7D0" w:rsidR="005E5C1E" w:rsidRDefault="005E5C1E" w:rsidP="002B520B">
      <w:pPr>
        <w:pStyle w:val="ListParagraph"/>
        <w:numPr>
          <w:ilvl w:val="0"/>
          <w:numId w:val="10"/>
        </w:numPr>
      </w:pPr>
      <w:r>
        <w:t>Private rentals: Properties (a house or apartment) can be rented by a student of group of students</w:t>
      </w:r>
    </w:p>
    <w:p w14:paraId="15C44D10" w14:textId="7173CDBD" w:rsidR="005E5C1E" w:rsidRDefault="005E5C1E" w:rsidP="002B520B">
      <w:pPr>
        <w:pStyle w:val="ListParagraph"/>
        <w:numPr>
          <w:ilvl w:val="0"/>
          <w:numId w:val="10"/>
        </w:numPr>
      </w:pPr>
      <w:r>
        <w:t>Homestay: Homestay provides an opportunity to stay with a local family</w:t>
      </w:r>
    </w:p>
    <w:p w14:paraId="02A8D24F" w14:textId="366AA342" w:rsidR="005E5C1E" w:rsidRPr="005E5C1E" w:rsidRDefault="005E5C1E" w:rsidP="005E5C1E">
      <w:r>
        <w:t>The Northern Territory Government supports international students through the Study NT International Student Accommodation Grant. The grant overs the first six weeks of the student’s accommodation fee at UniLodge or International House Darwin.</w:t>
      </w:r>
    </w:p>
    <w:p w14:paraId="5E085F18" w14:textId="57561421" w:rsidR="005E5C1E" w:rsidRDefault="007D256D" w:rsidP="00280659">
      <w:pPr>
        <w:rPr>
          <w:b/>
        </w:rPr>
      </w:pPr>
      <w:r>
        <w:rPr>
          <w:b/>
        </w:rPr>
        <w:t>Wellbeing</w:t>
      </w:r>
    </w:p>
    <w:p w14:paraId="1C4F1E84" w14:textId="726EED59" w:rsidR="007D256D" w:rsidRDefault="007D256D" w:rsidP="00280659">
      <w:r>
        <w:t xml:space="preserve">While studying will be the most important part of a student’s time in the Northern Territory, there are many opportunities and experiences outside the classroom. The Northern Territory’s unique lifestyle and abundance of natural beauty, along with </w:t>
      </w:r>
      <w:r w:rsidR="002B520B">
        <w:t>its</w:t>
      </w:r>
      <w:r>
        <w:t xml:space="preserve"> warm, welcoming community ensures students are settled into their new lives with ease.</w:t>
      </w:r>
    </w:p>
    <w:p w14:paraId="57557647" w14:textId="521EB6D7" w:rsidR="007D256D" w:rsidRDefault="007D256D" w:rsidP="00280659">
      <w:r>
        <w:t>The Northern Territory Government supports students’ wellbeing with the Study NT International Student Wellbeing Grant. The Wellbeing Grants provide funding to businesses, organisations and education providers to deliver high quality activities and events for international students that enrich and promote wellbeing. Grants have supported the delivery of activities including employability workshops, networking events, sporting events and competitions, mental health resilience sessions and multicultural festivals.</w:t>
      </w:r>
    </w:p>
    <w:p w14:paraId="446200AD" w14:textId="4031D667" w:rsidR="007D256D" w:rsidRDefault="007D256D" w:rsidP="00280659">
      <w:pPr>
        <w:rPr>
          <w:b/>
        </w:rPr>
      </w:pPr>
      <w:r>
        <w:rPr>
          <w:b/>
        </w:rPr>
        <w:t>Employability</w:t>
      </w:r>
    </w:p>
    <w:p w14:paraId="52FB09CE" w14:textId="3548B699" w:rsidR="007D256D" w:rsidRDefault="007D256D" w:rsidP="00280659">
      <w:r>
        <w:t>In the Northern Territory there are many opportunities to develop new skills and unlock new pathways to the future.</w:t>
      </w:r>
    </w:p>
    <w:p w14:paraId="4191DB3B" w14:textId="357CF761" w:rsidR="007D256D" w:rsidRDefault="00C27B60" w:rsidP="002B520B">
      <w:pPr>
        <w:pStyle w:val="ListParagraph"/>
        <w:numPr>
          <w:ilvl w:val="0"/>
          <w:numId w:val="11"/>
        </w:numPr>
      </w:pPr>
      <w:r>
        <w:t>Professional and personal development</w:t>
      </w:r>
    </w:p>
    <w:p w14:paraId="162B05E1" w14:textId="439F5300" w:rsidR="00C27B60" w:rsidRDefault="00C27B60" w:rsidP="002B520B">
      <w:pPr>
        <w:pStyle w:val="ListParagraph"/>
        <w:numPr>
          <w:ilvl w:val="0"/>
          <w:numId w:val="11"/>
        </w:numPr>
      </w:pPr>
      <w:r>
        <w:t>Networking events</w:t>
      </w:r>
    </w:p>
    <w:p w14:paraId="7F9F7EBE" w14:textId="73FB5618" w:rsidR="00C27B60" w:rsidRDefault="00C27B60" w:rsidP="002B520B">
      <w:pPr>
        <w:pStyle w:val="ListParagraph"/>
        <w:numPr>
          <w:ilvl w:val="0"/>
          <w:numId w:val="11"/>
        </w:numPr>
      </w:pPr>
      <w:r>
        <w:t>Volunteering experiences</w:t>
      </w:r>
    </w:p>
    <w:p w14:paraId="0C22CB89" w14:textId="70976BB8" w:rsidR="00C27B60" w:rsidRDefault="00C27B60" w:rsidP="00C27B60">
      <w:r>
        <w:t>There are many employers in the Northern Territory who welcome international students with job and career growth opportunities, including casual work during studies, internships as part of a course, and with the right visa, post study employment in the field.</w:t>
      </w:r>
    </w:p>
    <w:p w14:paraId="7C0C5F63" w14:textId="0F87AC73" w:rsidR="00C27B60" w:rsidRDefault="00C27B60" w:rsidP="00C27B60">
      <w:pPr>
        <w:pStyle w:val="Heading2"/>
      </w:pPr>
      <w:r>
        <w:t>Schools</w:t>
      </w:r>
    </w:p>
    <w:p w14:paraId="62EF7165" w14:textId="7F7543AB" w:rsidR="00C27B60" w:rsidRDefault="00C27B60" w:rsidP="00C27B60">
      <w:r>
        <w:t>There are a range of Northern Territory education providers that are committed to delivering high quality education and training experiences for international students.</w:t>
      </w:r>
    </w:p>
    <w:p w14:paraId="50B1F85F" w14:textId="6993C41E" w:rsidR="00C27B60" w:rsidRDefault="00C27B60" w:rsidP="00C27B60">
      <w:r>
        <w:t>Students begin their school education in the Northern Territory with transition class, then move to years 1 through to 12. There are two types of schools in Australia – government and independent (sometimes called private) schools. School is compulsory until at least 16 years of age. Students studying in Northern Territory schools receive an excellent education in a supportive and caring environment.</w:t>
      </w:r>
    </w:p>
    <w:p w14:paraId="64D7950D" w14:textId="19ECB061" w:rsidR="00C27B60" w:rsidRDefault="00C27B60" w:rsidP="00C27B60">
      <w:pPr>
        <w:rPr>
          <w:b/>
        </w:rPr>
      </w:pPr>
      <w:r>
        <w:rPr>
          <w:b/>
        </w:rPr>
        <w:lastRenderedPageBreak/>
        <w:t>Studying in Northern Territory schools offers you:</w:t>
      </w:r>
    </w:p>
    <w:p w14:paraId="28374524" w14:textId="206D3ADA" w:rsidR="00C27B60" w:rsidRDefault="00C27B60" w:rsidP="002B520B">
      <w:pPr>
        <w:pStyle w:val="ListParagraph"/>
        <w:numPr>
          <w:ilvl w:val="0"/>
          <w:numId w:val="12"/>
        </w:numPr>
      </w:pPr>
      <w:r>
        <w:t>Entry pathways into Charles Darwin University and other Australian universities</w:t>
      </w:r>
    </w:p>
    <w:p w14:paraId="19778A26" w14:textId="4629B0DE" w:rsidR="00C27B60" w:rsidRDefault="00C27B60" w:rsidP="002B520B">
      <w:pPr>
        <w:pStyle w:val="ListParagraph"/>
        <w:numPr>
          <w:ilvl w:val="0"/>
          <w:numId w:val="12"/>
        </w:numPr>
      </w:pPr>
      <w:r>
        <w:t>English language instruction</w:t>
      </w:r>
    </w:p>
    <w:p w14:paraId="487313CF" w14:textId="78FF41E8" w:rsidR="00C27B60" w:rsidRDefault="00C27B60" w:rsidP="002B520B">
      <w:pPr>
        <w:pStyle w:val="ListParagraph"/>
        <w:numPr>
          <w:ilvl w:val="0"/>
          <w:numId w:val="12"/>
        </w:numPr>
      </w:pPr>
      <w:r>
        <w:t>Many subjects to choose from including mathematics, physics, chemistry, English, artistic studies and vocational education and training (VET) courses</w:t>
      </w:r>
    </w:p>
    <w:p w14:paraId="73904AC7" w14:textId="21D0AF8A" w:rsidR="00C27B60" w:rsidRDefault="00C27B60" w:rsidP="002B520B">
      <w:pPr>
        <w:pStyle w:val="ListParagraph"/>
        <w:numPr>
          <w:ilvl w:val="0"/>
          <w:numId w:val="12"/>
        </w:numPr>
      </w:pPr>
      <w:r>
        <w:t>Specialist modern facilities including libraries, laboratories, gymnasiums, music and drama studios and sporting fields</w:t>
      </w:r>
    </w:p>
    <w:p w14:paraId="5DEB1460" w14:textId="11CC9B9F" w:rsidR="00C27B60" w:rsidRDefault="00C27B60" w:rsidP="002B520B">
      <w:pPr>
        <w:pStyle w:val="ListParagraph"/>
        <w:numPr>
          <w:ilvl w:val="0"/>
          <w:numId w:val="12"/>
        </w:numPr>
      </w:pPr>
      <w:r>
        <w:t>Academic and wellbeing support for students from qualified teach</w:t>
      </w:r>
      <w:bookmarkStart w:id="0" w:name="_GoBack"/>
      <w:bookmarkEnd w:id="0"/>
      <w:r>
        <w:t>ers and support staff.</w:t>
      </w:r>
    </w:p>
    <w:p w14:paraId="717AD6AF" w14:textId="67C5C0DE" w:rsidR="00C27B60" w:rsidRDefault="00C27B60" w:rsidP="00CD0F76">
      <w:pPr>
        <w:pStyle w:val="Heading2"/>
      </w:pPr>
      <w:r>
        <w:t>Northern Territory Government schools</w:t>
      </w:r>
    </w:p>
    <w:p w14:paraId="2884ED2D" w14:textId="03559FC9" w:rsidR="00C27B60" w:rsidRDefault="00275D43" w:rsidP="00C27B60">
      <w:r>
        <w:t>The Department of Education is CRICOS registered and can offer places to international students at Northern Territory Government schools. We offer a world class curriculum with programs at three levels – Primary School (Transition - Year 6), Middle School (Year 10 – 9) and Senior Secondary (Year 10 – 12). Intensive English programs are available to support students with English literacy.</w:t>
      </w:r>
    </w:p>
    <w:p w14:paraId="3B717713" w14:textId="74F4D983" w:rsidR="00275D43" w:rsidRDefault="00275D43" w:rsidP="00C27B60">
      <w:r>
        <w:t xml:space="preserve">When you study at a Northern Territory Government school, you will enjoy a quality learning environment and excellent school facilities, including information technology (IT), libraries and science laboratories. A wide range of subjects </w:t>
      </w:r>
      <w:r w:rsidR="000B65F2">
        <w:t xml:space="preserve">are offered to allow students to explore their interests, providing opportunity for personal development. Subjects include math, science, technology, art, drama, music, social science, foreign languages and outdoor education. Students can engage in career development activities and receive advice from qualified careers counsellors, along with work placement opportunities. </w:t>
      </w:r>
    </w:p>
    <w:p w14:paraId="70497C7C" w14:textId="36C0C612" w:rsidR="000B65F2" w:rsidRDefault="000B65F2" w:rsidP="00C27B60">
      <w:r>
        <w:t xml:space="preserve">A tailored learning experience is complimented by a strong academic culture at Northern Territory Government schools. Our students continue to achieve strong gains across many areas of the National Assessment Program – Literacy and Numeracy (NAPLAN). Students who complete Year 12 with a Northern Territory Certificate of Education and Training (NTCET) can apply to study at any university in Australia. </w:t>
      </w:r>
    </w:p>
    <w:p w14:paraId="1C7B7F2D" w14:textId="0BA26320" w:rsidR="000B65F2" w:rsidRDefault="000B65F2" w:rsidP="00C27B60">
      <w:r>
        <w:t xml:space="preserve">Students 15 years of age and over may have the opportunity to improve their English by staying in homestay accommodation with English speaking families. They will be immersed in Australian culture, values and way of life and have the opportunity to make life-long friendships both at home and school. </w:t>
      </w:r>
    </w:p>
    <w:p w14:paraId="6FC16983" w14:textId="5ADCF2C7" w:rsidR="000B65F2" w:rsidRDefault="000B65F2" w:rsidP="00C27B60">
      <w:r>
        <w:t>Contact</w:t>
      </w:r>
    </w:p>
    <w:p w14:paraId="136238C5" w14:textId="77777777" w:rsidR="000B65F2" w:rsidRDefault="000B65F2" w:rsidP="00C27B60">
      <w:r>
        <w:t>+61 8 8901 1336</w:t>
      </w:r>
      <w:r>
        <w:br/>
      </w:r>
      <w:hyperlink r:id="rId12" w:history="1">
        <w:r w:rsidRPr="0055515C">
          <w:rPr>
            <w:rStyle w:val="Hyperlink"/>
          </w:rPr>
          <w:t>internationalservice@educaiton.nt.gov.au</w:t>
        </w:r>
      </w:hyperlink>
      <w:r>
        <w:br/>
      </w:r>
      <w:hyperlink r:id="rId13" w:history="1">
        <w:r w:rsidRPr="000B65F2">
          <w:rPr>
            <w:rStyle w:val="Hyperlink"/>
          </w:rPr>
          <w:t>nt.gov.au/learning/international-education</w:t>
        </w:r>
      </w:hyperlink>
    </w:p>
    <w:p w14:paraId="0155A80F" w14:textId="77777777" w:rsidR="00CD0F76" w:rsidRDefault="00CD0F76" w:rsidP="00C27B60">
      <w:r>
        <w:t>CRICOS 00780M</w:t>
      </w:r>
    </w:p>
    <w:p w14:paraId="724645D7" w14:textId="6D0CAAB3" w:rsidR="000B65F2" w:rsidRDefault="00CD0F76" w:rsidP="00CD0F76">
      <w:pPr>
        <w:pStyle w:val="Heading2"/>
      </w:pPr>
      <w:r>
        <w:t>Independent/ private schools</w:t>
      </w:r>
    </w:p>
    <w:p w14:paraId="0CF3E8D9" w14:textId="6BFDB90A" w:rsidR="00CD0F76" w:rsidRDefault="00CD0F76" w:rsidP="00CD0F76">
      <w:pPr>
        <w:rPr>
          <w:b/>
        </w:rPr>
      </w:pPr>
      <w:r>
        <w:rPr>
          <w:b/>
        </w:rPr>
        <w:t>Haileybury Rendall School</w:t>
      </w:r>
    </w:p>
    <w:p w14:paraId="7FB0B3B5" w14:textId="3FE10ABC" w:rsidR="00CD0F76" w:rsidRDefault="00CD0F76" w:rsidP="00CD0F76">
      <w:r>
        <w:t xml:space="preserve">Haileybury Rendall School is the newest addition to the Haileybury family. Haileybury was founded in 1892 and is one of the leading schools in Australia, with four campuses in Victoria and one in China. </w:t>
      </w:r>
    </w:p>
    <w:p w14:paraId="3765A25E" w14:textId="07788B7E" w:rsidR="00CD0F76" w:rsidRDefault="00CD0F76" w:rsidP="00CD0F76">
      <w:r>
        <w:lastRenderedPageBreak/>
        <w:t xml:space="preserve">Haileybury Rendall School has adapted the best of Haileybury’s academic, social justice and international programs to the education environment of the Northern Territory. Haileybury Rendall pride themselves in drawing on Haileybury’s past successes while establishing their own vision </w:t>
      </w:r>
      <w:r w:rsidR="00137B4C">
        <w:t>for the future. Their strong ties provide many opportunities for the community to join a broad range of activities.</w:t>
      </w:r>
    </w:p>
    <w:p w14:paraId="368C03C4" w14:textId="111C5E8A" w:rsidR="00137B4C" w:rsidRDefault="00137B4C" w:rsidP="00CD0F76">
      <w:r>
        <w:t xml:space="preserve">Developing and maintaining a strong academic culture at Haileybury Rendall School is a top priority. National Assessment Program –Literacy and Numeracy (NAPLAN) and Victorian Certificate of Education (VCE) results consistently rate Haileybury as one of Australia’s leading independent schools. Their academic focus utilises the highly successful explicit model of teaching in the primary years and the VCE in the senior years. Haileybury Rendall School’s program is also enhanced by a strong commitment to develop in students the </w:t>
      </w:r>
      <w:r w:rsidR="002B520B">
        <w:t>life skills</w:t>
      </w:r>
      <w:r>
        <w:t xml:space="preserve"> that are essential for living and working successfully as adults. </w:t>
      </w:r>
    </w:p>
    <w:p w14:paraId="0B7BAD22" w14:textId="27A2F508" w:rsidR="00137B4C" w:rsidRDefault="00137B4C" w:rsidP="00CD0F76">
      <w:r>
        <w:t>Campus</w:t>
      </w:r>
    </w:p>
    <w:p w14:paraId="38C43CDC" w14:textId="79D541BC" w:rsidR="00137B4C" w:rsidRDefault="00137B4C" w:rsidP="00CD0F76">
      <w:r>
        <w:t>6057 Berrimah Road, Berrimah NT 0828</w:t>
      </w:r>
    </w:p>
    <w:p w14:paraId="0547B4E6" w14:textId="772DB402" w:rsidR="00137B4C" w:rsidRDefault="00137B4C" w:rsidP="00CD0F76">
      <w:r>
        <w:t>Contact</w:t>
      </w:r>
    </w:p>
    <w:p w14:paraId="0C46F376" w14:textId="77777777" w:rsidR="00137B4C" w:rsidRDefault="00137B4C" w:rsidP="00CD0F76">
      <w:r>
        <w:t>+61 8 8922 1611</w:t>
      </w:r>
      <w:r>
        <w:br/>
      </w:r>
      <w:hyperlink r:id="rId14" w:history="1">
        <w:r w:rsidRPr="0055515C">
          <w:rPr>
            <w:rStyle w:val="Hyperlink"/>
          </w:rPr>
          <w:t>haileyburyrendall@hrs.edu.au</w:t>
        </w:r>
      </w:hyperlink>
      <w:r>
        <w:t xml:space="preserve"> </w:t>
      </w:r>
      <w:r>
        <w:br/>
      </w:r>
      <w:hyperlink r:id="rId15" w:history="1">
        <w:r w:rsidRPr="00137B4C">
          <w:rPr>
            <w:rStyle w:val="Hyperlink"/>
          </w:rPr>
          <w:t>haileyburyrendall.com.au</w:t>
        </w:r>
      </w:hyperlink>
    </w:p>
    <w:p w14:paraId="25C0779D" w14:textId="77777777" w:rsidR="00137B4C" w:rsidRDefault="00137B4C" w:rsidP="00CD0F76">
      <w:r>
        <w:t>CRICOS 00971D</w:t>
      </w:r>
    </w:p>
    <w:p w14:paraId="4AFD75A2" w14:textId="77777777" w:rsidR="00137B4C" w:rsidRDefault="00137B4C" w:rsidP="00CD0F76">
      <w:pPr>
        <w:rPr>
          <w:b/>
        </w:rPr>
      </w:pPr>
      <w:r>
        <w:rPr>
          <w:b/>
        </w:rPr>
        <w:t>St John’s Catholic College</w:t>
      </w:r>
    </w:p>
    <w:p w14:paraId="5681FCE2" w14:textId="2BE50278" w:rsidR="00137B4C" w:rsidRDefault="00137B4C" w:rsidP="00CD0F76">
      <w:r>
        <w:t>Located just a few minutes form Darwin’s Central Business District, St John’s Catholic College offers a small school environment with a reputation for providing excellence in education, as well as developing the social, emotional and spiritual wellbeing of students. St John’s cater for international students from years 7 to 12 and offers the Northern Territory Certificate of Education and Training (NTCET) through the South Australian Board of Studies from years 10 to 12.</w:t>
      </w:r>
    </w:p>
    <w:p w14:paraId="2F5FA804" w14:textId="279A6B05" w:rsidR="00137B4C" w:rsidRDefault="00137B4C" w:rsidP="00CD0F76">
      <w:r>
        <w:t xml:space="preserve"> </w:t>
      </w:r>
      <w:r w:rsidR="00E30078">
        <w:t>St John’s Catholic College places academic excellence as its top priority and apart from offering the NTCET subjects which can lead to a tertiary entrance ranking (ATAR) for university study, the school also offers vocational education and training (VET) and community learning. For example, Duke of Edinburgh’s Award and Army Cadets.</w:t>
      </w:r>
    </w:p>
    <w:p w14:paraId="6A085763" w14:textId="03724CB7" w:rsidR="00E30078" w:rsidRDefault="00E30078" w:rsidP="00CD0F76">
      <w:r>
        <w:t>St John’s Catholic College offers a specialist, intensive English course providing new international students with minimal English, the skills they need to listen, speak and write in English and to prepare them for the academic demands towards the completion of their studies.</w:t>
      </w:r>
    </w:p>
    <w:p w14:paraId="52F5C852" w14:textId="0B55922C" w:rsidR="00E30078" w:rsidRDefault="00E30078" w:rsidP="00CD0F76">
      <w:r>
        <w:t>Campus</w:t>
      </w:r>
    </w:p>
    <w:p w14:paraId="6CD553E2" w14:textId="63B74638" w:rsidR="00E30078" w:rsidRDefault="00E30078" w:rsidP="00CD0F76">
      <w:r>
        <w:t>10-54 Salonika Street, The Gardens NT 0820</w:t>
      </w:r>
    </w:p>
    <w:p w14:paraId="090DC79C" w14:textId="1443B945" w:rsidR="00E30078" w:rsidRDefault="00E30078" w:rsidP="00CD0F76">
      <w:r>
        <w:t>Contact</w:t>
      </w:r>
    </w:p>
    <w:p w14:paraId="75172C61" w14:textId="77777777" w:rsidR="00E30078" w:rsidRDefault="00E30078" w:rsidP="00CD0F76">
      <w:r>
        <w:t>+61 8 8982 2222</w:t>
      </w:r>
      <w:r>
        <w:br/>
      </w:r>
      <w:hyperlink r:id="rId16" w:history="1">
        <w:r w:rsidRPr="0055515C">
          <w:rPr>
            <w:rStyle w:val="Hyperlink"/>
          </w:rPr>
          <w:t>admin.stjohns@nt.catholic.edu.au</w:t>
        </w:r>
      </w:hyperlink>
      <w:r>
        <w:t xml:space="preserve"> </w:t>
      </w:r>
      <w:r>
        <w:br/>
      </w:r>
      <w:hyperlink r:id="rId17" w:history="1">
        <w:r w:rsidRPr="00E30078">
          <w:rPr>
            <w:rStyle w:val="Hyperlink"/>
          </w:rPr>
          <w:t>stjohnsnt.catholic.edu.au</w:t>
        </w:r>
      </w:hyperlink>
      <w:r>
        <w:t>.</w:t>
      </w:r>
    </w:p>
    <w:p w14:paraId="1609F09C" w14:textId="77777777" w:rsidR="00E30078" w:rsidRDefault="00E30078" w:rsidP="00E30078">
      <w:pPr>
        <w:pStyle w:val="Heading2"/>
      </w:pPr>
      <w:r>
        <w:lastRenderedPageBreak/>
        <w:t>Higher education</w:t>
      </w:r>
    </w:p>
    <w:p w14:paraId="25671FE2" w14:textId="3517C9E4" w:rsidR="00E30078" w:rsidRDefault="00E30078" w:rsidP="00E30078">
      <w:r>
        <w:t xml:space="preserve">The Northern Territory is home to quality higher education providers. International students can study with either Charles Darwin University or private international education provider, Canterbury Institute of Management.  </w:t>
      </w:r>
    </w:p>
    <w:p w14:paraId="60C829DE" w14:textId="3D0D3AEF" w:rsidR="00137B4C" w:rsidRDefault="00265099" w:rsidP="00CD0F76">
      <w:pPr>
        <w:rPr>
          <w:b/>
        </w:rPr>
      </w:pPr>
      <w:r>
        <w:rPr>
          <w:b/>
        </w:rPr>
        <w:t>Charles Darwin University (C</w:t>
      </w:r>
      <w:r w:rsidR="00E30078">
        <w:rPr>
          <w:b/>
        </w:rPr>
        <w:t>DU)</w:t>
      </w:r>
    </w:p>
    <w:p w14:paraId="0F9EF910" w14:textId="5A83CE0A" w:rsidR="00E30078" w:rsidRDefault="00E30078" w:rsidP="00CD0F76">
      <w:r>
        <w:t xml:space="preserve">CDU is Australia’s first dual-sector university, providing vocational education and training (VET) and higher education in the same institution. Students can move from the CDU International College or VET to higher education </w:t>
      </w:r>
      <w:r w:rsidR="00265099">
        <w:t xml:space="preserve">studies, to develop the skills </w:t>
      </w:r>
      <w:r>
        <w:t xml:space="preserve">to follow their career paths. CDU is a deeply connected university, working in partnership and collaboration with First Nations peoples, local communities and industries, government and alumni to address the needs on the NT and regional, rural and remove people nationally and globally. Students studying with CDU have access to a wide range of free services, including accommodation assistance, careers advice, study support and counselling. </w:t>
      </w:r>
      <w:r w:rsidR="00265099">
        <w:t>Dedicated</w:t>
      </w:r>
      <w:r>
        <w:t xml:space="preserve"> staff will also help students develop their study plan and provide study support.</w:t>
      </w:r>
    </w:p>
    <w:p w14:paraId="75B6488A" w14:textId="7A6A26C4" w:rsidR="00E30078" w:rsidRDefault="00E30078" w:rsidP="00CD0F76">
      <w:r>
        <w:t>Rankings</w:t>
      </w:r>
    </w:p>
    <w:p w14:paraId="555E2A68" w14:textId="050396F5" w:rsidR="00E30078" w:rsidRDefault="00E30078" w:rsidP="00CD0F76">
      <w:r>
        <w:t>#1 Australian university for postgraduate full-time employment (The Good Universities Guide 2022)</w:t>
      </w:r>
    </w:p>
    <w:p w14:paraId="75C2D9CA" w14:textId="5002DEA4" w:rsidR="00E30078" w:rsidRDefault="00E30078" w:rsidP="00CD0F76">
      <w:r>
        <w:t>#2 Australian University for undergraduate starting salaries (The Good Universities Guide 2021)</w:t>
      </w:r>
    </w:p>
    <w:p w14:paraId="1924119F" w14:textId="7F92FF39" w:rsidR="00E30078" w:rsidRDefault="00E30078" w:rsidP="00CD0F76">
      <w:r>
        <w:t>Campuses</w:t>
      </w:r>
    </w:p>
    <w:p w14:paraId="45562CC9" w14:textId="26FD16A0" w:rsidR="00E30078" w:rsidRDefault="00265099" w:rsidP="00CD0F76">
      <w:r>
        <w:t>Casuarina -</w:t>
      </w:r>
      <w:r w:rsidR="00E30078">
        <w:t xml:space="preserve"> Ellengowan Drive, </w:t>
      </w:r>
      <w:r>
        <w:t>Casuarina</w:t>
      </w:r>
      <w:r w:rsidR="00E30078">
        <w:t xml:space="preserve"> NT 0810</w:t>
      </w:r>
      <w:r w:rsidR="00E30078">
        <w:br/>
        <w:t>Palmerston</w:t>
      </w:r>
      <w:r>
        <w:t xml:space="preserve"> -</w:t>
      </w:r>
      <w:r w:rsidR="00E30078">
        <w:t xml:space="preserve"> 80 University Avenue, Palmerston NT 0830</w:t>
      </w:r>
      <w:r w:rsidR="00E30078">
        <w:br/>
        <w:t>Alice Springs</w:t>
      </w:r>
      <w:r>
        <w:t xml:space="preserve"> -</w:t>
      </w:r>
      <w:r w:rsidR="00E30078">
        <w:t xml:space="preserve"> 10 Grevillea Drive, Alice Springs NT 0871</w:t>
      </w:r>
    </w:p>
    <w:p w14:paraId="5659B737" w14:textId="65A8B8A1" w:rsidR="00265099" w:rsidRDefault="00265099" w:rsidP="00CD0F76">
      <w:r>
        <w:t>Contact</w:t>
      </w:r>
    </w:p>
    <w:p w14:paraId="1DB29665" w14:textId="77777777" w:rsidR="00265099" w:rsidRDefault="00265099" w:rsidP="00CD0F76">
      <w:r>
        <w:t>1800 061 963</w:t>
      </w:r>
      <w:r>
        <w:br/>
      </w:r>
      <w:hyperlink r:id="rId18" w:history="1">
        <w:r w:rsidRPr="0055515C">
          <w:rPr>
            <w:rStyle w:val="Hyperlink"/>
          </w:rPr>
          <w:t>study@cdu.edu.au</w:t>
        </w:r>
      </w:hyperlink>
      <w:r>
        <w:t xml:space="preserve"> </w:t>
      </w:r>
      <w:r>
        <w:br/>
      </w:r>
      <w:hyperlink r:id="rId19" w:history="1">
        <w:r w:rsidRPr="00265099">
          <w:rPr>
            <w:rStyle w:val="Hyperlink"/>
          </w:rPr>
          <w:t>cdu.edu.au/international</w:t>
        </w:r>
      </w:hyperlink>
    </w:p>
    <w:p w14:paraId="7E268E04" w14:textId="77777777" w:rsidR="00265099" w:rsidRDefault="00265099" w:rsidP="00CD0F76">
      <w:r>
        <w:t>CRICOS 00300K</w:t>
      </w:r>
    </w:p>
    <w:p w14:paraId="53B4A376" w14:textId="77777777" w:rsidR="00265099" w:rsidRDefault="00265099" w:rsidP="00CD0F76">
      <w:pPr>
        <w:rPr>
          <w:b/>
        </w:rPr>
      </w:pPr>
      <w:r>
        <w:rPr>
          <w:b/>
        </w:rPr>
        <w:t>Canterbury Institute of Management</w:t>
      </w:r>
    </w:p>
    <w:p w14:paraId="14BFD87A" w14:textId="4D2EEB66" w:rsidR="00265099" w:rsidRDefault="00265099" w:rsidP="00CD0F76">
      <w:r>
        <w:t xml:space="preserve">Canterbury Institute of Management (CIM) prised itself in offering excellent student support services, a welcoming environment for students and affordable study costs. CIM is centrally located in the Darwin Central Business District and has a highly diverse and qualified academic team, top facilities, and resources for international students to utilise. </w:t>
      </w:r>
    </w:p>
    <w:p w14:paraId="1C097C80" w14:textId="58E74874" w:rsidR="00265099" w:rsidRDefault="00265099" w:rsidP="00CD0F76">
      <w:r>
        <w:t xml:space="preserve">CIM provides students with a wide range of academic and </w:t>
      </w:r>
      <w:r w:rsidR="00DB130A">
        <w:t>welfare</w:t>
      </w:r>
      <w:r>
        <w:t xml:space="preserve"> support </w:t>
      </w:r>
      <w:r w:rsidR="00DB130A">
        <w:t>services</w:t>
      </w:r>
      <w:r>
        <w:t xml:space="preserve">. CIM also features an in-house library and </w:t>
      </w:r>
      <w:r w:rsidR="00DB130A">
        <w:t>Academic</w:t>
      </w:r>
      <w:r>
        <w:t xml:space="preserve"> Resource Centre with access to textbooks and online academic resources as well as for </w:t>
      </w:r>
      <w:r w:rsidR="00DB130A">
        <w:t>electronic</w:t>
      </w:r>
      <w:r>
        <w:t xml:space="preserve"> books and online journal databases.</w:t>
      </w:r>
    </w:p>
    <w:p w14:paraId="255C0F6C" w14:textId="2A71861E" w:rsidR="00265099" w:rsidRDefault="00265099" w:rsidP="00CD0F76">
      <w:r>
        <w:t>Campus</w:t>
      </w:r>
    </w:p>
    <w:p w14:paraId="603308E9" w14:textId="0C01A296" w:rsidR="00265099" w:rsidRDefault="00265099" w:rsidP="00CD0F76">
      <w:r>
        <w:t>2 Printers Place, Darwin NT 0800</w:t>
      </w:r>
    </w:p>
    <w:p w14:paraId="35C7098B" w14:textId="546F515E" w:rsidR="00265099" w:rsidRDefault="00265099" w:rsidP="00CD0F76">
      <w:r>
        <w:t xml:space="preserve">Contact </w:t>
      </w:r>
    </w:p>
    <w:p w14:paraId="2C9EE368" w14:textId="77777777" w:rsidR="00265099" w:rsidRDefault="00265099" w:rsidP="00CD0F76">
      <w:r>
        <w:lastRenderedPageBreak/>
        <w:t>+61 8 8986 7550</w:t>
      </w:r>
      <w:r>
        <w:br/>
      </w:r>
      <w:hyperlink r:id="rId20" w:history="1">
        <w:r w:rsidRPr="0055515C">
          <w:rPr>
            <w:rStyle w:val="Hyperlink"/>
          </w:rPr>
          <w:t>info@ciom.edu.au</w:t>
        </w:r>
      </w:hyperlink>
      <w:r>
        <w:t xml:space="preserve"> </w:t>
      </w:r>
      <w:r>
        <w:br/>
      </w:r>
      <w:hyperlink r:id="rId21" w:history="1">
        <w:r w:rsidRPr="00265099">
          <w:rPr>
            <w:rStyle w:val="Hyperlink"/>
          </w:rPr>
          <w:t>ciom.edu.au</w:t>
        </w:r>
      </w:hyperlink>
    </w:p>
    <w:p w14:paraId="58855441" w14:textId="77777777" w:rsidR="00265099" w:rsidRDefault="00265099" w:rsidP="00265099">
      <w:pPr>
        <w:pStyle w:val="Heading2"/>
      </w:pPr>
      <w:r>
        <w:t>Vocational education and training</w:t>
      </w:r>
    </w:p>
    <w:p w14:paraId="4D9164B4" w14:textId="3E2E097F" w:rsidR="00265099" w:rsidRDefault="00265099" w:rsidP="00265099">
      <w:r>
        <w:t>Vocational education and training (VET) is accredited training in job-related and technical skills. In the Northern Territory, all VET qualifications are delivered by private institutions and Charles Darwin University. In other places in Australia, government institutions, called technical and further education (TAFE) institutions, deliver VET, as well as pr</w:t>
      </w:r>
      <w:r w:rsidR="002B520B">
        <w:t>ivate institutions. VET provide</w:t>
      </w:r>
      <w:r>
        <w:t>s international students with qualifications for all types of employment, and specific skills to help them in the workplace.</w:t>
      </w:r>
    </w:p>
    <w:p w14:paraId="189C0E5F" w14:textId="4C4679FB" w:rsidR="00265099" w:rsidRDefault="00265099" w:rsidP="00265099">
      <w:pPr>
        <w:rPr>
          <w:b/>
        </w:rPr>
      </w:pPr>
      <w:r>
        <w:rPr>
          <w:b/>
        </w:rPr>
        <w:t>Active Transition Training</w:t>
      </w:r>
    </w:p>
    <w:p w14:paraId="46C26F05" w14:textId="7F8BCB64" w:rsidR="00265099" w:rsidRDefault="00265099" w:rsidP="00265099">
      <w:r>
        <w:t xml:space="preserve">Active Transition Training and </w:t>
      </w:r>
      <w:r w:rsidR="0079445C">
        <w:t>Melbourne</w:t>
      </w:r>
      <w:r>
        <w:t xml:space="preserve"> Metropolitan College is a </w:t>
      </w:r>
      <w:r w:rsidR="0079445C">
        <w:t>Registered Training Organisation (RTO) and CRICOS provider founded in Melbourne and now with campuses in 5 locations across Australia including Alice Springs.</w:t>
      </w:r>
    </w:p>
    <w:p w14:paraId="3106C263" w14:textId="2F3A9555" w:rsidR="0079445C" w:rsidRDefault="0079445C" w:rsidP="00265099">
      <w:r>
        <w:t xml:space="preserve">Active Transition Training delivers nationally recognised qualifications in </w:t>
      </w:r>
      <w:r w:rsidR="00DB130A">
        <w:t>Automotive</w:t>
      </w:r>
      <w:r>
        <w:t>, Business, Leadership and Management and Information Technology (Cybersecurity).</w:t>
      </w:r>
    </w:p>
    <w:p w14:paraId="447A30CA" w14:textId="2E93F022" w:rsidR="0079445C" w:rsidRDefault="0079445C" w:rsidP="00265099">
      <w:r>
        <w:t>Active Transition Training is a dynamic, progressive, and professional training institute with the vision and focuses on the future career ambitions of our valued students. They are committed to discovering and maximising students’ full potential.</w:t>
      </w:r>
      <w:r>
        <w:br/>
        <w:t>Their training programs actively seek to create positive change in our course participants and the world they interact with, including in their workplaces and communities. Trainers have developed reputations for professionalism and quality through our practical, effective, and passionate training.</w:t>
      </w:r>
    </w:p>
    <w:p w14:paraId="7C70021E" w14:textId="27596364" w:rsidR="0079445C" w:rsidRDefault="0079445C" w:rsidP="00265099">
      <w:r>
        <w:t>Active Transition Training live their business values of integrity, transparency, creative innovation, professionalism, and quality in every training session and through their business leadership.</w:t>
      </w:r>
    </w:p>
    <w:p w14:paraId="2B46C933" w14:textId="3B6EB9F7" w:rsidR="0079445C" w:rsidRDefault="0079445C" w:rsidP="00265099">
      <w:r>
        <w:t>Their qualifications are designed to provide the necessary skills and knowledge needed to be successful in a student’s current role or future workplace and will lead to a nationally recognised qualification.</w:t>
      </w:r>
    </w:p>
    <w:p w14:paraId="21E0FFB1" w14:textId="1D517B2E" w:rsidR="0079445C" w:rsidRDefault="0079445C" w:rsidP="00265099">
      <w:r>
        <w:t>Campus</w:t>
      </w:r>
    </w:p>
    <w:p w14:paraId="59EF5067" w14:textId="204E0BCD" w:rsidR="0079445C" w:rsidRDefault="0079445C" w:rsidP="00265099">
      <w:r>
        <w:t>95 Sadadeen Road, Sadadeen NT 0870</w:t>
      </w:r>
    </w:p>
    <w:p w14:paraId="6D277F40" w14:textId="1EEF76D5" w:rsidR="0079445C" w:rsidRDefault="0079445C" w:rsidP="00265099">
      <w:r>
        <w:t>Contact</w:t>
      </w:r>
    </w:p>
    <w:p w14:paraId="70DC65C2" w14:textId="77777777" w:rsidR="0079445C" w:rsidRDefault="0079445C" w:rsidP="00265099">
      <w:r>
        <w:t>1300 271 796</w:t>
      </w:r>
      <w:r>
        <w:br/>
      </w:r>
      <w:hyperlink r:id="rId22" w:history="1">
        <w:r w:rsidRPr="0055515C">
          <w:rPr>
            <w:rStyle w:val="Hyperlink"/>
          </w:rPr>
          <w:t>admissions@mmc.edu.au</w:t>
        </w:r>
      </w:hyperlink>
      <w:r>
        <w:t xml:space="preserve"> </w:t>
      </w:r>
      <w:r>
        <w:br/>
      </w:r>
      <w:hyperlink r:id="rId23" w:history="1">
        <w:r w:rsidRPr="0079445C">
          <w:rPr>
            <w:rStyle w:val="Hyperlink"/>
          </w:rPr>
          <w:t>mmc.edu.au</w:t>
        </w:r>
      </w:hyperlink>
    </w:p>
    <w:p w14:paraId="58DC4F4C" w14:textId="77777777" w:rsidR="0079445C" w:rsidRDefault="0079445C" w:rsidP="00265099">
      <w:pPr>
        <w:rPr>
          <w:b/>
        </w:rPr>
      </w:pPr>
      <w:r>
        <w:rPr>
          <w:b/>
        </w:rPr>
        <w:t>Alana Kaye College</w:t>
      </w:r>
    </w:p>
    <w:p w14:paraId="77F93FEB" w14:textId="77777777" w:rsidR="00DB130A" w:rsidRDefault="0079445C" w:rsidP="00265099">
      <w:r>
        <w:t xml:space="preserve">Alana Kaye College was founded in 2011 in Australia’s Northern Territory and offers nationally recognised qualifications in early childhood education and care, ageing support, community services, and leadership and management. The campus is located in the heart of Darwin’s CBD and is accessible by public transport </w:t>
      </w:r>
      <w:r w:rsidR="00DB130A">
        <w:t>with parking available close to the college campus.</w:t>
      </w:r>
    </w:p>
    <w:p w14:paraId="43FEF902" w14:textId="77777777" w:rsidR="00DB130A" w:rsidRDefault="00DB130A" w:rsidP="00265099">
      <w:r>
        <w:t xml:space="preserve">Trainers and assessors at Alana Kaye College are dedicated professionals who have current industry experience and qualifications, and are willing to work closely with students to progress them through their </w:t>
      </w:r>
      <w:r>
        <w:lastRenderedPageBreak/>
        <w:t>qualifications. Alana Kaye prides itself on providing quality pathways for students, which can help enhance their future employment prospects in the industry.</w:t>
      </w:r>
    </w:p>
    <w:p w14:paraId="26D0EDF3" w14:textId="77777777" w:rsidR="00DB130A" w:rsidRDefault="00DB130A" w:rsidP="00265099">
      <w:r>
        <w:t>Campus</w:t>
      </w:r>
    </w:p>
    <w:p w14:paraId="47377A58" w14:textId="77777777" w:rsidR="00DB130A" w:rsidRDefault="00DB130A" w:rsidP="00265099">
      <w:r>
        <w:t>Unit 6/4 Shepherd Street, Darwin NT 0800</w:t>
      </w:r>
    </w:p>
    <w:p w14:paraId="3B679997" w14:textId="77777777" w:rsidR="00DB130A" w:rsidRDefault="00DB130A" w:rsidP="00265099">
      <w:r>
        <w:t>Contact</w:t>
      </w:r>
    </w:p>
    <w:p w14:paraId="6AA61548" w14:textId="77777777" w:rsidR="00DB130A" w:rsidRDefault="00DB130A" w:rsidP="00265099">
      <w:r>
        <w:t>+61 1300 25 26 25</w:t>
      </w:r>
      <w:r>
        <w:br/>
      </w:r>
      <w:hyperlink r:id="rId24" w:history="1">
        <w:r w:rsidRPr="00DB130A">
          <w:rPr>
            <w:rStyle w:val="Hyperlink"/>
          </w:rPr>
          <w:t>alanakaye.edu.au/international</w:t>
        </w:r>
      </w:hyperlink>
    </w:p>
    <w:p w14:paraId="62DF1F88" w14:textId="77777777" w:rsidR="00DB130A" w:rsidRDefault="00DB130A" w:rsidP="00265099">
      <w:r>
        <w:t>CRICOS 03675K</w:t>
      </w:r>
    </w:p>
    <w:p w14:paraId="72BD2A02" w14:textId="77777777" w:rsidR="00DB130A" w:rsidRDefault="00DB130A" w:rsidP="00265099">
      <w:pPr>
        <w:rPr>
          <w:b/>
        </w:rPr>
      </w:pPr>
      <w:r>
        <w:rPr>
          <w:b/>
        </w:rPr>
        <w:t>Australian Careers College</w:t>
      </w:r>
    </w:p>
    <w:p w14:paraId="31BE8696" w14:textId="77777777" w:rsidR="00DB130A" w:rsidRDefault="00DB130A" w:rsidP="00265099">
      <w:r>
        <w:t>The Australian Careers College Darwin offers certificate and diploma courses for international students in the NT across business, management, accounting, aged care, home and community care and early childhood education and care. We offer courses that are flexible and self-paced which can help suit a student’s requirements. They are able to offer:</w:t>
      </w:r>
    </w:p>
    <w:p w14:paraId="2EB59952" w14:textId="77777777" w:rsidR="00DB130A" w:rsidRDefault="00DB130A" w:rsidP="002B520B">
      <w:pPr>
        <w:pStyle w:val="ListParagraph"/>
        <w:numPr>
          <w:ilvl w:val="0"/>
          <w:numId w:val="13"/>
        </w:numPr>
      </w:pPr>
      <w:r>
        <w:t>Face-to-face training in an intimate classroom environment;</w:t>
      </w:r>
    </w:p>
    <w:p w14:paraId="5A283F3F" w14:textId="77777777" w:rsidR="00DB130A" w:rsidRDefault="00DB130A" w:rsidP="002B520B">
      <w:pPr>
        <w:pStyle w:val="ListParagraph"/>
        <w:numPr>
          <w:ilvl w:val="0"/>
          <w:numId w:val="13"/>
        </w:numPr>
      </w:pPr>
      <w:r>
        <w:t>Distance education (correspondence);</w:t>
      </w:r>
    </w:p>
    <w:p w14:paraId="41D37F9F" w14:textId="77777777" w:rsidR="00DB130A" w:rsidRDefault="00DB130A" w:rsidP="002B520B">
      <w:pPr>
        <w:pStyle w:val="ListParagraph"/>
        <w:numPr>
          <w:ilvl w:val="0"/>
          <w:numId w:val="13"/>
        </w:numPr>
      </w:pPr>
      <w:r>
        <w:t>Blended learning options (a combination of both face to face and distance);</w:t>
      </w:r>
    </w:p>
    <w:p w14:paraId="63AE8116" w14:textId="24D55E81" w:rsidR="0079445C" w:rsidRDefault="00DB130A" w:rsidP="002B520B">
      <w:pPr>
        <w:pStyle w:val="ListParagraph"/>
        <w:numPr>
          <w:ilvl w:val="0"/>
          <w:numId w:val="13"/>
        </w:numPr>
      </w:pPr>
      <w:r>
        <w:t>Online training courses.</w:t>
      </w:r>
      <w:r w:rsidR="0079445C">
        <w:t xml:space="preserve"> </w:t>
      </w:r>
    </w:p>
    <w:p w14:paraId="28975381" w14:textId="25C95937" w:rsidR="00DB130A" w:rsidRDefault="00DB130A" w:rsidP="00DB130A">
      <w:r>
        <w:t>Centrally located in the Darwin CBD makes it very convenient to access public transport and has parking space available near the college.</w:t>
      </w:r>
    </w:p>
    <w:p w14:paraId="38705EA9" w14:textId="166096EB" w:rsidR="00DB130A" w:rsidRDefault="00DB130A" w:rsidP="00DB130A">
      <w:r>
        <w:t>Campus</w:t>
      </w:r>
    </w:p>
    <w:p w14:paraId="128A63FB" w14:textId="08297948" w:rsidR="00DB130A" w:rsidRDefault="00DB130A" w:rsidP="00DB130A">
      <w:r>
        <w:t>1/48 Woods Street, Darwin NT 0800</w:t>
      </w:r>
    </w:p>
    <w:p w14:paraId="3A1E716F" w14:textId="6FF1BE8C" w:rsidR="00DB130A" w:rsidRDefault="00DB130A" w:rsidP="00DB130A">
      <w:r>
        <w:t>Contact</w:t>
      </w:r>
    </w:p>
    <w:p w14:paraId="6B3B5F50" w14:textId="77777777" w:rsidR="00D609BE" w:rsidRDefault="00DB130A" w:rsidP="00DB130A">
      <w:r>
        <w:t>+61 8 8981 9619</w:t>
      </w:r>
      <w:r>
        <w:br/>
      </w:r>
      <w:hyperlink r:id="rId25" w:history="1">
        <w:r w:rsidRPr="0055515C">
          <w:rPr>
            <w:rStyle w:val="Hyperlink"/>
          </w:rPr>
          <w:t>info@accollege.edu.au</w:t>
        </w:r>
      </w:hyperlink>
      <w:r>
        <w:t xml:space="preserve"> </w:t>
      </w:r>
      <w:r>
        <w:br/>
      </w:r>
      <w:hyperlink r:id="rId26" w:history="1">
        <w:r w:rsidRPr="00DB130A">
          <w:rPr>
            <w:rStyle w:val="Hyperlink"/>
          </w:rPr>
          <w:t>accollege.edu.au</w:t>
        </w:r>
      </w:hyperlink>
    </w:p>
    <w:p w14:paraId="3FB09BE7" w14:textId="77777777" w:rsidR="00D609BE" w:rsidRDefault="00D609BE" w:rsidP="00DB130A">
      <w:r>
        <w:t>CRICOS 03029G</w:t>
      </w:r>
    </w:p>
    <w:p w14:paraId="766636B3" w14:textId="77777777" w:rsidR="00D609BE" w:rsidRDefault="00D609BE" w:rsidP="00DB130A">
      <w:pPr>
        <w:rPr>
          <w:b/>
        </w:rPr>
      </w:pPr>
      <w:r>
        <w:rPr>
          <w:b/>
        </w:rPr>
        <w:t>Australian City International College</w:t>
      </w:r>
    </w:p>
    <w:p w14:paraId="63EBF9CB" w14:textId="77777777" w:rsidR="00D609BE" w:rsidRPr="00D609BE" w:rsidRDefault="00D609BE" w:rsidP="00DB130A">
      <w:r w:rsidRPr="00D609BE">
        <w:t>Australian City International College ACID) provides vocational training to international students in the areas of leadership and management, business, early childhood education and care, ageing support, mental health and community services.</w:t>
      </w:r>
    </w:p>
    <w:p w14:paraId="2827FB5E" w14:textId="32779EB7" w:rsidR="00DB130A" w:rsidRDefault="00D609BE" w:rsidP="00DB130A">
      <w:r w:rsidRPr="00D609BE">
        <w:t>Located in the Darwin Central Business District, ACID offers comfortable facilities for students, industry current trainers and assessors, along with modern equipment and resources.</w:t>
      </w:r>
      <w:r w:rsidR="00DB130A" w:rsidRPr="00D609BE">
        <w:t xml:space="preserve"> </w:t>
      </w:r>
    </w:p>
    <w:p w14:paraId="3210A2E1" w14:textId="3DDC74FB" w:rsidR="00D609BE" w:rsidRDefault="00D609BE" w:rsidP="00DB130A">
      <w:r>
        <w:t xml:space="preserve">Campus </w:t>
      </w:r>
    </w:p>
    <w:p w14:paraId="4D80A79C" w14:textId="1F202609" w:rsidR="00D609BE" w:rsidRDefault="00D609BE" w:rsidP="00DB130A">
      <w:r>
        <w:t>43 Cavenagh Street, Darwin NT 0800</w:t>
      </w:r>
    </w:p>
    <w:p w14:paraId="2F5FEB88" w14:textId="2C057087" w:rsidR="00D609BE" w:rsidRDefault="00D609BE" w:rsidP="00DB130A">
      <w:r>
        <w:t>Contact</w:t>
      </w:r>
    </w:p>
    <w:p w14:paraId="20962A28" w14:textId="6DEF37C9" w:rsidR="00D609BE" w:rsidRDefault="00D609BE" w:rsidP="00DB130A">
      <w:r>
        <w:lastRenderedPageBreak/>
        <w:t>+61 2 7809 2811 or</w:t>
      </w:r>
      <w:r>
        <w:br/>
        <w:t>+61 401 201 234</w:t>
      </w:r>
      <w:r>
        <w:br/>
      </w:r>
      <w:hyperlink r:id="rId27" w:history="1">
        <w:r w:rsidRPr="0055515C">
          <w:rPr>
            <w:rStyle w:val="Hyperlink"/>
          </w:rPr>
          <w:t>info@acicollege.edu.au</w:t>
        </w:r>
      </w:hyperlink>
      <w:r>
        <w:t xml:space="preserve"> </w:t>
      </w:r>
      <w:r>
        <w:br/>
      </w:r>
      <w:hyperlink r:id="rId28" w:history="1">
        <w:r w:rsidRPr="00D609BE">
          <w:rPr>
            <w:rStyle w:val="Hyperlink"/>
          </w:rPr>
          <w:t>acicollege.edu.au</w:t>
        </w:r>
      </w:hyperlink>
    </w:p>
    <w:p w14:paraId="0D3C11C2" w14:textId="7EB91EA0" w:rsidR="00004DAD" w:rsidRDefault="00004DAD" w:rsidP="00DB130A">
      <w:r>
        <w:t>CRICOS 03888H</w:t>
      </w:r>
    </w:p>
    <w:p w14:paraId="7D8EB7EC" w14:textId="77777777" w:rsidR="00D609BE" w:rsidRDefault="00D609BE" w:rsidP="00DB130A">
      <w:pPr>
        <w:rPr>
          <w:b/>
        </w:rPr>
      </w:pPr>
      <w:r>
        <w:rPr>
          <w:b/>
        </w:rPr>
        <w:t>Australian Institute of Electro-technology (AUSINET)</w:t>
      </w:r>
    </w:p>
    <w:p w14:paraId="7D646A70" w14:textId="77D44C4F" w:rsidR="00004DAD" w:rsidRDefault="00D609BE" w:rsidP="00DB130A">
      <w:r>
        <w:t>Australian Institute of Electro-technology (AUSINET) is a Darwin-based specialised training institution for electrical instrumental training. From sketching a concept an</w:t>
      </w:r>
      <w:r w:rsidR="00004DAD">
        <w:t xml:space="preserve">d then building it from scratch, this </w:t>
      </w:r>
      <w:r w:rsidR="002B520B">
        <w:t>Institute</w:t>
      </w:r>
      <w:r w:rsidR="00004DAD">
        <w:t xml:space="preserve"> will provide you with the necessary skills and information about the industry from people who have firsthand industry experience.</w:t>
      </w:r>
    </w:p>
    <w:p w14:paraId="788B6FB8" w14:textId="0C1CC9F9" w:rsidR="00004DAD" w:rsidRDefault="00004DAD" w:rsidP="00DB130A">
      <w:r>
        <w:t xml:space="preserve">We provide courses that are focused on practical assignments carefully designed by the experts in the industry. This provides a </w:t>
      </w:r>
      <w:r w:rsidR="002B520B">
        <w:t>unique</w:t>
      </w:r>
      <w:r>
        <w:t xml:space="preserve"> insight into the practical world, which is the best preparation for future industry work. We pride </w:t>
      </w:r>
      <w:r w:rsidR="002B520B">
        <w:t>ourselves</w:t>
      </w:r>
      <w:r>
        <w:t xml:space="preserve"> on offering qualifications that can assist you to become instrumental technicians in the oil and gas sector, pharmaceuticals, process industry, mining, manufacturing, </w:t>
      </w:r>
      <w:r w:rsidR="002B520B">
        <w:t>robotics</w:t>
      </w:r>
      <w:r>
        <w:t xml:space="preserve"> and most automation platforms.</w:t>
      </w:r>
    </w:p>
    <w:p w14:paraId="084F2AD0" w14:textId="77777777" w:rsidR="00004DAD" w:rsidRDefault="00004DAD" w:rsidP="00DB130A">
      <w:r>
        <w:t>Campus</w:t>
      </w:r>
    </w:p>
    <w:p w14:paraId="118A5B95" w14:textId="77777777" w:rsidR="00004DAD" w:rsidRDefault="00004DAD" w:rsidP="00DB130A">
      <w:r>
        <w:t>11/41 Sadgroves Crescent, Winnellie NT 0820</w:t>
      </w:r>
    </w:p>
    <w:p w14:paraId="57E44B7A" w14:textId="77777777" w:rsidR="00004DAD" w:rsidRDefault="00004DAD" w:rsidP="00DB130A">
      <w:r>
        <w:t>Contact</w:t>
      </w:r>
    </w:p>
    <w:p w14:paraId="6E840457" w14:textId="0D8AD20F" w:rsidR="00004DAD" w:rsidRDefault="00004DAD" w:rsidP="00DB130A">
      <w:r>
        <w:t>+61 8 6244 2575</w:t>
      </w:r>
      <w:r>
        <w:br/>
      </w:r>
      <w:hyperlink r:id="rId29" w:history="1">
        <w:r w:rsidRPr="0055515C">
          <w:rPr>
            <w:rStyle w:val="Hyperlink"/>
          </w:rPr>
          <w:t>support@ausinet.com.au</w:t>
        </w:r>
      </w:hyperlink>
      <w:r>
        <w:t xml:space="preserve"> </w:t>
      </w:r>
      <w:r>
        <w:br/>
      </w:r>
      <w:hyperlink r:id="rId30" w:history="1">
        <w:r w:rsidRPr="00004DAD">
          <w:rPr>
            <w:rStyle w:val="Hyperlink"/>
          </w:rPr>
          <w:t xml:space="preserve">ausinet.edu.au </w:t>
        </w:r>
      </w:hyperlink>
    </w:p>
    <w:p w14:paraId="21A933B6" w14:textId="1718A1AF" w:rsidR="00004DAD" w:rsidRDefault="00004DAD" w:rsidP="00DB130A">
      <w:r>
        <w:t>CRICOS 03775F</w:t>
      </w:r>
    </w:p>
    <w:p w14:paraId="7A372E36" w14:textId="77777777" w:rsidR="00004DAD" w:rsidRDefault="00004DAD" w:rsidP="00DB130A">
      <w:pPr>
        <w:rPr>
          <w:b/>
        </w:rPr>
      </w:pPr>
      <w:r>
        <w:rPr>
          <w:b/>
        </w:rPr>
        <w:t>Bayside International College</w:t>
      </w:r>
    </w:p>
    <w:p w14:paraId="6C960245" w14:textId="0CAC3921" w:rsidR="00004DAD" w:rsidRDefault="00004DAD" w:rsidP="00DB130A">
      <w:r>
        <w:t xml:space="preserve">Bayside International College (BIC) is a vibrant, emerging English language and vocational education and training college with spacious facilities located at the Darwin </w:t>
      </w:r>
      <w:r w:rsidR="002B520B">
        <w:t>Waterfront</w:t>
      </w:r>
      <w:r>
        <w:t xml:space="preserve"> </w:t>
      </w:r>
      <w:r w:rsidR="002B520B">
        <w:t>Precinct</w:t>
      </w:r>
      <w:r>
        <w:t>, offering access to some of the best cafes, bars and restaurants in Darwin.</w:t>
      </w:r>
    </w:p>
    <w:p w14:paraId="60844C22" w14:textId="7A7FA83F" w:rsidR="00004DAD" w:rsidRDefault="00004DAD" w:rsidP="00DB130A">
      <w:r>
        <w:t xml:space="preserve">BIC are a team of highly qualified experienced teachers and friendly, multilingual administrative staff who look forward to assisting </w:t>
      </w:r>
      <w:r w:rsidR="002B520B">
        <w:t>the</w:t>
      </w:r>
      <w:r>
        <w:t xml:space="preserve"> students. The academic and support team links students with </w:t>
      </w:r>
      <w:r w:rsidR="002B520B">
        <w:t>what’s</w:t>
      </w:r>
      <w:r>
        <w:t xml:space="preserve"> fun as you develop, with special activities over the week and weekends.</w:t>
      </w:r>
    </w:p>
    <w:p w14:paraId="4B1711BF" w14:textId="77777777" w:rsidR="00004DAD" w:rsidRDefault="00004DAD" w:rsidP="00DB130A">
      <w:r>
        <w:t>Campus</w:t>
      </w:r>
    </w:p>
    <w:p w14:paraId="71149907" w14:textId="77777777" w:rsidR="00004DAD" w:rsidRDefault="00004DAD" w:rsidP="00DB130A">
      <w:r>
        <w:t>C309, 19 Kitchener Drive, Darwin NT 0800</w:t>
      </w:r>
    </w:p>
    <w:p w14:paraId="1EB724A3" w14:textId="77777777" w:rsidR="00004DAD" w:rsidRDefault="00004DAD" w:rsidP="00DB130A">
      <w:r>
        <w:t>Contact</w:t>
      </w:r>
    </w:p>
    <w:p w14:paraId="67BAB405" w14:textId="542D9844" w:rsidR="00D609BE" w:rsidRDefault="00004DAD" w:rsidP="00DB130A">
      <w:r>
        <w:t>+61 2 9279 0733</w:t>
      </w:r>
      <w:r>
        <w:br/>
      </w:r>
      <w:hyperlink r:id="rId31" w:history="1">
        <w:r w:rsidRPr="0055515C">
          <w:rPr>
            <w:rStyle w:val="Hyperlink"/>
          </w:rPr>
          <w:t>info@bic.edu.au</w:t>
        </w:r>
      </w:hyperlink>
      <w:r>
        <w:t xml:space="preserve"> </w:t>
      </w:r>
      <w:r>
        <w:br/>
      </w:r>
      <w:hyperlink r:id="rId32" w:history="1">
        <w:r w:rsidRPr="00004DAD">
          <w:rPr>
            <w:rStyle w:val="Hyperlink"/>
          </w:rPr>
          <w:t>bic.edu.au</w:t>
        </w:r>
      </w:hyperlink>
    </w:p>
    <w:p w14:paraId="74375DD0" w14:textId="3E6D3165" w:rsidR="00004DAD" w:rsidRDefault="00004DAD" w:rsidP="00DB130A">
      <w:r>
        <w:t>CRICOS 03630A</w:t>
      </w:r>
    </w:p>
    <w:p w14:paraId="7E0CD6CA" w14:textId="2D368A05" w:rsidR="00004DAD" w:rsidRDefault="00004DAD" w:rsidP="00DB130A">
      <w:pPr>
        <w:rPr>
          <w:b/>
        </w:rPr>
      </w:pPr>
      <w:r>
        <w:rPr>
          <w:b/>
        </w:rPr>
        <w:t>Business College at International House (IH)</w:t>
      </w:r>
    </w:p>
    <w:p w14:paraId="2059B729" w14:textId="2BD1AA7F" w:rsidR="00004DAD" w:rsidRDefault="00004DAD" w:rsidP="00DB130A">
      <w:r>
        <w:lastRenderedPageBreak/>
        <w:t>Business College at IH and International House Darwin offers students a range of English language and career focused VET courses designed to help students achieve their study and career goals. Their campus is in the heart of Darwin city and offers students unique Australian study and living experiences with future work and career pathways.</w:t>
      </w:r>
    </w:p>
    <w:p w14:paraId="539575A5" w14:textId="4BCA79FD" w:rsidR="00004DAD" w:rsidRDefault="00004DAD" w:rsidP="00DB130A">
      <w:r>
        <w:t>Their English Language courses include General English classes (Beginner to Advanced), Cambridge Preparation, IELTS Preparation, Speaking and Pronunciation, taught by experienced ELICOS teachers passionate about helping students achieve their goals.</w:t>
      </w:r>
    </w:p>
    <w:p w14:paraId="31B6BC32" w14:textId="0FCA6601" w:rsidR="00004DAD" w:rsidRDefault="00004DAD" w:rsidP="00DB130A">
      <w:r>
        <w:t xml:space="preserve">Business College at IH delivers VET courses developed with business experts to give graduates a competitive edge, partnered with internships to provide their students with real work skills and practices to equip them in the workforce. </w:t>
      </w:r>
    </w:p>
    <w:p w14:paraId="5317F193" w14:textId="1EF87CED" w:rsidR="00004DAD" w:rsidRDefault="00004DAD" w:rsidP="00DB130A">
      <w:r>
        <w:t>Choose from project management, marketing and communication, leadership and management, business, social media marketing, and digital media marketing. They are committed to providing quality training and internationally recognised qualifications to give their graduates a true advantage when seeking employment and career opportunities worldwide.</w:t>
      </w:r>
    </w:p>
    <w:p w14:paraId="3DDD5837" w14:textId="39DED811" w:rsidR="00004DAD" w:rsidRDefault="00004DAD" w:rsidP="00DB130A">
      <w:r>
        <w:t>Campus</w:t>
      </w:r>
    </w:p>
    <w:p w14:paraId="3513CEA8" w14:textId="5255FF55" w:rsidR="00004DAD" w:rsidRDefault="00004DAD" w:rsidP="00DB130A">
      <w:r>
        <w:t>3 Searcy Street, Darwin NT 0800</w:t>
      </w:r>
    </w:p>
    <w:p w14:paraId="48313453" w14:textId="00B69BCC" w:rsidR="00004DAD" w:rsidRDefault="00004DAD" w:rsidP="00DB130A">
      <w:r>
        <w:t>Contac</w:t>
      </w:r>
    </w:p>
    <w:p w14:paraId="100671C1" w14:textId="77777777" w:rsidR="00004DAD" w:rsidRDefault="00004DAD" w:rsidP="00DB130A">
      <w:r>
        <w:t>+61 1300 989 819</w:t>
      </w:r>
      <w:r>
        <w:br/>
      </w:r>
      <w:hyperlink r:id="rId33" w:history="1">
        <w:r w:rsidRPr="0055515C">
          <w:rPr>
            <w:rStyle w:val="Hyperlink"/>
          </w:rPr>
          <w:t>enquiries@ihbc.edu.au</w:t>
        </w:r>
      </w:hyperlink>
      <w:r>
        <w:t xml:space="preserve"> </w:t>
      </w:r>
      <w:r>
        <w:br/>
      </w:r>
      <w:hyperlink r:id="rId34" w:history="1">
        <w:r w:rsidRPr="00004DAD">
          <w:rPr>
            <w:rStyle w:val="Hyperlink"/>
          </w:rPr>
          <w:t>ihbc.edu.au</w:t>
        </w:r>
      </w:hyperlink>
    </w:p>
    <w:p w14:paraId="295BDA07" w14:textId="77777777" w:rsidR="00004DAD" w:rsidRDefault="00004DAD" w:rsidP="00DB130A">
      <w:r>
        <w:t>CRICOS 02623G</w:t>
      </w:r>
    </w:p>
    <w:p w14:paraId="6D9672A0" w14:textId="77777777" w:rsidR="00004DAD" w:rsidRDefault="00004DAD" w:rsidP="00DB130A">
      <w:pPr>
        <w:rPr>
          <w:b/>
        </w:rPr>
      </w:pPr>
      <w:r>
        <w:rPr>
          <w:b/>
        </w:rPr>
        <w:t>Charles Darwin University (CDU)</w:t>
      </w:r>
    </w:p>
    <w:p w14:paraId="61F2E328" w14:textId="0F39F857" w:rsidR="00004DAD" w:rsidRDefault="00004DAD" w:rsidP="00DB130A">
      <w:r>
        <w:t>CDU is a leader i</w:t>
      </w:r>
      <w:r w:rsidR="004C2BED">
        <w:t xml:space="preserve">n VET in the Northern Territory. As the largest VET trainer in the Northern Territory, CDU has many campuses located in Darwin, Palmerston and Alice Springs. Awarded the 2017, 2018 and 2019 NT Training Provider of the Year, CDU has 30 years of distance and online education experience. As a dual-sector university, CDU offers both academic and skills-based education, with pathways to suit everyone. International students can choose from a wide range of courses, including culinary arts, business, information technology, conservation and hospitality. </w:t>
      </w:r>
      <w:r>
        <w:t xml:space="preserve"> </w:t>
      </w:r>
    </w:p>
    <w:p w14:paraId="45F1C8FE" w14:textId="77777777" w:rsidR="004C2BED" w:rsidRDefault="004C2BED" w:rsidP="004C2BED">
      <w:r>
        <w:t>Campuses</w:t>
      </w:r>
    </w:p>
    <w:p w14:paraId="67B87FD4" w14:textId="77777777" w:rsidR="004C2BED" w:rsidRDefault="004C2BED" w:rsidP="004C2BED">
      <w:r>
        <w:t>Casuarina - Ellengowan Drive, Casuarina NT 0810</w:t>
      </w:r>
      <w:r>
        <w:br/>
        <w:t>Palmerston - 80 University Avenue, Palmerston NT 0830</w:t>
      </w:r>
      <w:r>
        <w:br/>
        <w:t>Alice Springs - 10 Grevillea Drive, Alice Springs NT 0871</w:t>
      </w:r>
    </w:p>
    <w:p w14:paraId="2C0CD3C4" w14:textId="77777777" w:rsidR="004C2BED" w:rsidRDefault="004C2BED" w:rsidP="004C2BED">
      <w:r>
        <w:t>Contact</w:t>
      </w:r>
    </w:p>
    <w:p w14:paraId="0324C153" w14:textId="77777777" w:rsidR="004C2BED" w:rsidRDefault="004C2BED" w:rsidP="004C2BED">
      <w:r>
        <w:t>1800 061 963</w:t>
      </w:r>
      <w:r>
        <w:br/>
      </w:r>
      <w:hyperlink r:id="rId35" w:history="1">
        <w:r w:rsidRPr="0055515C">
          <w:rPr>
            <w:rStyle w:val="Hyperlink"/>
          </w:rPr>
          <w:t>study@cdu.edu.au</w:t>
        </w:r>
      </w:hyperlink>
      <w:r>
        <w:t xml:space="preserve"> </w:t>
      </w:r>
      <w:r>
        <w:br/>
      </w:r>
      <w:hyperlink r:id="rId36" w:history="1">
        <w:r w:rsidRPr="00265099">
          <w:rPr>
            <w:rStyle w:val="Hyperlink"/>
          </w:rPr>
          <w:t>cdu.edu.au/international</w:t>
        </w:r>
      </w:hyperlink>
    </w:p>
    <w:p w14:paraId="34194CB1" w14:textId="77777777" w:rsidR="004C2BED" w:rsidRDefault="004C2BED" w:rsidP="004C2BED">
      <w:r>
        <w:t>CRICOS 00300K</w:t>
      </w:r>
    </w:p>
    <w:p w14:paraId="3DF8DF32" w14:textId="1A78F109" w:rsidR="004C2BED" w:rsidRDefault="004C2BED" w:rsidP="00DB130A">
      <w:pPr>
        <w:rPr>
          <w:b/>
        </w:rPr>
      </w:pPr>
      <w:r>
        <w:rPr>
          <w:b/>
        </w:rPr>
        <w:t>Darwin City College</w:t>
      </w:r>
    </w:p>
    <w:p w14:paraId="2CC3A1B0" w14:textId="6BA8FD0C" w:rsidR="004C2BED" w:rsidRDefault="004C2BED" w:rsidP="00DB130A">
      <w:r>
        <w:lastRenderedPageBreak/>
        <w:t>Centrally located, Darwin City College offers popular industry courses such as information technology, telecommunication engineering, telecommunication engineering, accounting, leadership management, human resource management and hospitality.</w:t>
      </w:r>
    </w:p>
    <w:p w14:paraId="4D009B43" w14:textId="1836E172" w:rsidR="004C2BED" w:rsidRDefault="004C2BED" w:rsidP="00DB130A">
      <w:r>
        <w:t xml:space="preserve">Since 2017, Darwin City College has been delivering nationally recognised VET to international students with a mission to develop and deliver hands-on learning and research. We provide an </w:t>
      </w:r>
      <w:r w:rsidR="002B520B">
        <w:t>effective teaching</w:t>
      </w:r>
      <w:r>
        <w:t xml:space="preserve"> and learning environment which is designed not only to create opportunities for a student’s career enhancement and enrich lives and societies.</w:t>
      </w:r>
    </w:p>
    <w:p w14:paraId="33203AA7" w14:textId="5730EC97" w:rsidR="004C2BED" w:rsidRDefault="004C2BED" w:rsidP="00DB130A">
      <w:r>
        <w:t>Campus</w:t>
      </w:r>
    </w:p>
    <w:p w14:paraId="0AF1380C" w14:textId="48804F93" w:rsidR="004C2BED" w:rsidRDefault="004C2BED" w:rsidP="00DB130A">
      <w:r>
        <w:t>L3, 9 Searcy Street, Darwin NT 0800</w:t>
      </w:r>
    </w:p>
    <w:p w14:paraId="7D79A506" w14:textId="27CAAA90" w:rsidR="004C2BED" w:rsidRDefault="004C2BED" w:rsidP="00DB130A">
      <w:r>
        <w:t>Contact</w:t>
      </w:r>
    </w:p>
    <w:p w14:paraId="25C5F955" w14:textId="77777777" w:rsidR="004C2BED" w:rsidRDefault="004C2BED" w:rsidP="00DB130A">
      <w:r>
        <w:t>+61 8 8900 9683</w:t>
      </w:r>
      <w:r>
        <w:br/>
      </w:r>
      <w:hyperlink r:id="rId37" w:history="1">
        <w:r w:rsidRPr="0055515C">
          <w:rPr>
            <w:rStyle w:val="Hyperlink"/>
          </w:rPr>
          <w:t>darwin@sccm.edu.au</w:t>
        </w:r>
      </w:hyperlink>
      <w:r>
        <w:t xml:space="preserve"> </w:t>
      </w:r>
      <w:r>
        <w:br/>
      </w:r>
      <w:hyperlink r:id="rId38" w:history="1">
        <w:r w:rsidRPr="004C2BED">
          <w:rPr>
            <w:rStyle w:val="Hyperlink"/>
          </w:rPr>
          <w:t>sccm.edu.au</w:t>
        </w:r>
      </w:hyperlink>
    </w:p>
    <w:p w14:paraId="726DB7EC" w14:textId="77777777" w:rsidR="004C2BED" w:rsidRDefault="004C2BED" w:rsidP="00DB130A">
      <w:r>
        <w:t>CRICOS 03620C</w:t>
      </w:r>
    </w:p>
    <w:p w14:paraId="26B158B3" w14:textId="77777777" w:rsidR="004C2BED" w:rsidRDefault="004C2BED" w:rsidP="00DB130A">
      <w:pPr>
        <w:rPr>
          <w:b/>
        </w:rPr>
      </w:pPr>
      <w:r>
        <w:rPr>
          <w:b/>
        </w:rPr>
        <w:t>Fox Education and Consultancy</w:t>
      </w:r>
    </w:p>
    <w:p w14:paraId="18C2ED6D" w14:textId="6FCBB344" w:rsidR="004C2BED" w:rsidRDefault="004C2BED" w:rsidP="00DB130A">
      <w:r>
        <w:t xml:space="preserve">Fox Education and Consultancy is a locally owned and operated Australian Registered Training Organisation and CRICOS provider. We provide </w:t>
      </w:r>
      <w:r w:rsidR="002B520B">
        <w:t>quality</w:t>
      </w:r>
      <w:r>
        <w:t xml:space="preserve">, flexible and contemporary education and training in the areas of skills shortages in Australia and across the globe. Fox Education and Consultancy have industry qualified teachers and </w:t>
      </w:r>
      <w:r w:rsidR="002B520B">
        <w:t>provide</w:t>
      </w:r>
      <w:r>
        <w:t xml:space="preserve"> career pathways in aged care, </w:t>
      </w:r>
      <w:r w:rsidR="002B520B">
        <w:t>disability</w:t>
      </w:r>
      <w:r>
        <w:t xml:space="preserve"> care, home care and nursing.</w:t>
      </w:r>
    </w:p>
    <w:p w14:paraId="213061AF" w14:textId="4FEACB85" w:rsidR="004C2BED" w:rsidRDefault="004C2BED" w:rsidP="00DB130A">
      <w:r>
        <w:t xml:space="preserve">Our nursing program is accredited with the Australian Nursing and Midwifery Accreditation Council (ANMAC) which ensures successful completion leading the registration with the Nursing and </w:t>
      </w:r>
      <w:r w:rsidR="002B520B">
        <w:t>Midwifery</w:t>
      </w:r>
      <w:r>
        <w:t xml:space="preserve"> </w:t>
      </w:r>
      <w:r w:rsidR="002B520B">
        <w:t>Board of</w:t>
      </w:r>
      <w:r>
        <w:t xml:space="preserve"> Australia (NMBA).</w:t>
      </w:r>
    </w:p>
    <w:p w14:paraId="2401D8B0" w14:textId="77777777" w:rsidR="004C2BED" w:rsidRDefault="004C2BED" w:rsidP="00DB130A">
      <w:r>
        <w:t>Campus</w:t>
      </w:r>
    </w:p>
    <w:p w14:paraId="51EEB2AF" w14:textId="1B9EFE97" w:rsidR="004C2BED" w:rsidRDefault="004C2BED" w:rsidP="00DB130A">
      <w:r>
        <w:t xml:space="preserve">Cnr Macredie </w:t>
      </w:r>
      <w:r w:rsidR="002B520B">
        <w:t>Street</w:t>
      </w:r>
      <w:r>
        <w:t xml:space="preserve"> and Nakara Terrace, Nakara NT 0810</w:t>
      </w:r>
    </w:p>
    <w:p w14:paraId="6AEFCFEE" w14:textId="77777777" w:rsidR="004C2BED" w:rsidRDefault="004C2BED" w:rsidP="00DB130A">
      <w:r>
        <w:t>Contact</w:t>
      </w:r>
    </w:p>
    <w:p w14:paraId="1B7DC5CC" w14:textId="77777777" w:rsidR="00153DAD" w:rsidRDefault="004C2BED" w:rsidP="00DB130A">
      <w:r>
        <w:t>+61 8 8927 5995</w:t>
      </w:r>
      <w:r w:rsidR="00153DAD">
        <w:br/>
      </w:r>
      <w:hyperlink r:id="rId39" w:history="1">
        <w:r w:rsidR="00153DAD" w:rsidRPr="0055515C">
          <w:rPr>
            <w:rStyle w:val="Hyperlink"/>
          </w:rPr>
          <w:t>iso@fox.edu.au</w:t>
        </w:r>
      </w:hyperlink>
      <w:r w:rsidR="00153DAD">
        <w:t xml:space="preserve"> </w:t>
      </w:r>
      <w:r w:rsidR="00153DAD">
        <w:br/>
      </w:r>
      <w:hyperlink r:id="rId40" w:history="1">
        <w:r w:rsidR="00153DAD" w:rsidRPr="00153DAD">
          <w:rPr>
            <w:rStyle w:val="Hyperlink"/>
          </w:rPr>
          <w:t xml:space="preserve">fox.edu.au </w:t>
        </w:r>
      </w:hyperlink>
    </w:p>
    <w:p w14:paraId="7D85E1B4" w14:textId="77777777" w:rsidR="00153DAD" w:rsidRDefault="00153DAD" w:rsidP="00DB130A">
      <w:r>
        <w:t>CRICOS 03920B</w:t>
      </w:r>
    </w:p>
    <w:p w14:paraId="6A2C4B0A" w14:textId="77777777" w:rsidR="00F25FFB" w:rsidRDefault="00F25FFB" w:rsidP="00DB130A">
      <w:pPr>
        <w:rPr>
          <w:b/>
        </w:rPr>
      </w:pPr>
      <w:r>
        <w:rPr>
          <w:b/>
        </w:rPr>
        <w:t>Institute of Skills and Training Australia</w:t>
      </w:r>
    </w:p>
    <w:p w14:paraId="79B62D6E" w14:textId="17D3D0E3" w:rsidR="002D34C7" w:rsidRDefault="00F25FFB" w:rsidP="00DB130A">
      <w:r>
        <w:t xml:space="preserve">The </w:t>
      </w:r>
      <w:r w:rsidR="002B520B">
        <w:t>Institute</w:t>
      </w:r>
      <w:r>
        <w:t xml:space="preserve"> of Skills and Training (ISTA) is a Registered Training Organisation (RTO 0381, CRICOS 02929D) with our head office and training facility i</w:t>
      </w:r>
      <w:r w:rsidR="002D34C7">
        <w:t>n the heart of Darwin. ISTA delivers high quality training and caters for various styles of learning. Our training is designed to quip you with industry-current skills and knowledge, while experiencing an interactive and flexible learning delivery style.</w:t>
      </w:r>
    </w:p>
    <w:p w14:paraId="678DD13D" w14:textId="77777777" w:rsidR="002D34C7" w:rsidRDefault="002D34C7" w:rsidP="00DB130A">
      <w:r>
        <w:t xml:space="preserve">Our team is committed to your training experience, providing the support you need to complete your qualification. We strive to be a highly innovative and creative leader in the training and education sector, where your success is our success. </w:t>
      </w:r>
    </w:p>
    <w:p w14:paraId="7FED94E1" w14:textId="77777777" w:rsidR="002D34C7" w:rsidRDefault="002D34C7" w:rsidP="00DB130A">
      <w:r>
        <w:lastRenderedPageBreak/>
        <w:t>Campus</w:t>
      </w:r>
    </w:p>
    <w:p w14:paraId="21B5914B" w14:textId="77777777" w:rsidR="002D34C7" w:rsidRDefault="002D34C7" w:rsidP="00DB130A">
      <w:r>
        <w:t>38 Woods Street, Darwin NT 0800</w:t>
      </w:r>
    </w:p>
    <w:p w14:paraId="285D3C35" w14:textId="77777777" w:rsidR="002D34C7" w:rsidRDefault="002D34C7" w:rsidP="00DB130A">
      <w:r>
        <w:t>Contact</w:t>
      </w:r>
    </w:p>
    <w:p w14:paraId="1E314CAB" w14:textId="77777777" w:rsidR="002D34C7" w:rsidRDefault="002D34C7" w:rsidP="00DB130A">
      <w:r>
        <w:t>+61 8 8980 0600</w:t>
      </w:r>
      <w:r>
        <w:br/>
      </w:r>
      <w:hyperlink r:id="rId41" w:history="1">
        <w:r w:rsidRPr="0055515C">
          <w:rPr>
            <w:rStyle w:val="Hyperlink"/>
          </w:rPr>
          <w:t>info@skillsandtraining.com.au</w:t>
        </w:r>
      </w:hyperlink>
      <w:r>
        <w:t xml:space="preserve"> </w:t>
      </w:r>
      <w:r>
        <w:br/>
      </w:r>
      <w:hyperlink r:id="rId42" w:history="1">
        <w:r w:rsidRPr="002D34C7">
          <w:rPr>
            <w:rStyle w:val="Hyperlink"/>
          </w:rPr>
          <w:t xml:space="preserve">skillsandtraining.com.au </w:t>
        </w:r>
      </w:hyperlink>
    </w:p>
    <w:p w14:paraId="6DCAB324" w14:textId="77777777" w:rsidR="002D34C7" w:rsidRDefault="002D34C7" w:rsidP="00DB130A">
      <w:r>
        <w:t>CRICOS 03929D</w:t>
      </w:r>
    </w:p>
    <w:p w14:paraId="42575813" w14:textId="77777777" w:rsidR="002D34C7" w:rsidRDefault="002D34C7" w:rsidP="00DB130A">
      <w:pPr>
        <w:rPr>
          <w:b/>
        </w:rPr>
      </w:pPr>
      <w:r>
        <w:rPr>
          <w:b/>
        </w:rPr>
        <w:t xml:space="preserve">International College of Advanced Education </w:t>
      </w:r>
    </w:p>
    <w:p w14:paraId="382E0B4D" w14:textId="77777777" w:rsidR="002D34C7" w:rsidRDefault="002D34C7" w:rsidP="00DB130A">
      <w:r>
        <w:t>The International College of Advanced Education (ICAE) offers certificates and diplomas in commercial cookery, bakery, patisserie, hospitality, beauty therapy and business for international students in the Northern Territory, with the opportunity to combine study with paid industry placement work.</w:t>
      </w:r>
    </w:p>
    <w:p w14:paraId="72A458BD" w14:textId="27E284F1" w:rsidR="004C2BED" w:rsidRDefault="002D34C7" w:rsidP="00DB130A">
      <w:r>
        <w:t>We pride ourselves on having a faculty that has a wide knowledge about the current industry practices to best help students to prepare for their future work. We strive to maximise every students’ potential, by helping them acquire skills that would make them future leaders of the industry.</w:t>
      </w:r>
      <w:r w:rsidR="004C2BED">
        <w:t xml:space="preserve"> </w:t>
      </w:r>
    </w:p>
    <w:p w14:paraId="3812C793" w14:textId="1935C310" w:rsidR="002D34C7" w:rsidRDefault="002D34C7" w:rsidP="00DB130A">
      <w:r>
        <w:t>Campus</w:t>
      </w:r>
    </w:p>
    <w:p w14:paraId="3E88F4A2" w14:textId="023B5C7E" w:rsidR="002D34C7" w:rsidRDefault="002D34C7" w:rsidP="00DB130A">
      <w:r>
        <w:t>17 Chapman Road, Rapid Creek NT 0810</w:t>
      </w:r>
    </w:p>
    <w:p w14:paraId="3A57F32A" w14:textId="38EFF749" w:rsidR="002D34C7" w:rsidRDefault="002D34C7" w:rsidP="00DB130A">
      <w:r>
        <w:t>Contact</w:t>
      </w:r>
    </w:p>
    <w:p w14:paraId="68EE7459" w14:textId="0AA9F268" w:rsidR="002D34C7" w:rsidRDefault="002D34C7" w:rsidP="00DB130A">
      <w:r>
        <w:t>+61 8 8941 5959</w:t>
      </w:r>
      <w:r>
        <w:br/>
      </w:r>
      <w:hyperlink r:id="rId43" w:history="1">
        <w:r w:rsidRPr="0055515C">
          <w:rPr>
            <w:rStyle w:val="Hyperlink"/>
          </w:rPr>
          <w:t>info@icae.edu.au</w:t>
        </w:r>
      </w:hyperlink>
      <w:r>
        <w:t xml:space="preserve"> </w:t>
      </w:r>
      <w:r>
        <w:br/>
      </w:r>
      <w:hyperlink r:id="rId44" w:history="1">
        <w:r w:rsidRPr="002D34C7">
          <w:rPr>
            <w:rStyle w:val="Hyperlink"/>
          </w:rPr>
          <w:t>icae.edu.au</w:t>
        </w:r>
      </w:hyperlink>
    </w:p>
    <w:p w14:paraId="34C548EA" w14:textId="3AE65468" w:rsidR="002D34C7" w:rsidRDefault="002D34C7" w:rsidP="00DB130A">
      <w:r>
        <w:t>CRICOS 02864B</w:t>
      </w:r>
    </w:p>
    <w:p w14:paraId="3140F26C" w14:textId="1D6A4F71" w:rsidR="002D34C7" w:rsidRDefault="002B520B" w:rsidP="00DB130A">
      <w:pPr>
        <w:rPr>
          <w:b/>
        </w:rPr>
      </w:pPr>
      <w:r>
        <w:rPr>
          <w:b/>
        </w:rPr>
        <w:t xml:space="preserve">Latitude College </w:t>
      </w:r>
    </w:p>
    <w:p w14:paraId="127658E7" w14:textId="4B444E9F" w:rsidR="002B520B" w:rsidRDefault="002B520B" w:rsidP="00DB130A">
      <w:r>
        <w:t xml:space="preserve">Latitude College is a Registered Training Organisation (RTO 45880 and CRICOS 04033) based in the suburb of Parap in the city of Darwin. Our campus is easily accessible for students and has free parking nearby. Our mission is to build confidence through knowledge. We plan to do this by equipping you with real-world experiences that makes you competent, career-driven adults.  </w:t>
      </w:r>
    </w:p>
    <w:p w14:paraId="1689051A" w14:textId="0DC7EB26" w:rsidR="002B520B" w:rsidRDefault="002B520B" w:rsidP="00DB130A">
      <w:r>
        <w:t>Latitude only delivers quality education in a supportive and engaging environment which creates opportunities for continued growth, in both you professional and personal life.</w:t>
      </w:r>
    </w:p>
    <w:p w14:paraId="4994D7C3" w14:textId="60F843C7" w:rsidR="002B520B" w:rsidRDefault="002B520B" w:rsidP="00DB130A">
      <w:r>
        <w:t>Campus</w:t>
      </w:r>
    </w:p>
    <w:p w14:paraId="2F4D2560" w14:textId="050B41EE" w:rsidR="002B520B" w:rsidRDefault="002B520B" w:rsidP="00DB130A">
      <w:r>
        <w:t>117/12 Salonika Street, Parap NT 0820</w:t>
      </w:r>
    </w:p>
    <w:p w14:paraId="1BECE9C8" w14:textId="101FE5D2" w:rsidR="002B520B" w:rsidRDefault="002B520B" w:rsidP="00DB130A">
      <w:r>
        <w:t>Contact</w:t>
      </w:r>
    </w:p>
    <w:p w14:paraId="32C05F77" w14:textId="318DB4E6" w:rsidR="002B520B" w:rsidRPr="002B520B" w:rsidRDefault="002B520B" w:rsidP="00DB130A">
      <w:r>
        <w:t>+61 8 8 6166 0698</w:t>
      </w:r>
      <w:r>
        <w:br/>
      </w:r>
      <w:hyperlink r:id="rId45" w:history="1">
        <w:r w:rsidRPr="0055515C">
          <w:rPr>
            <w:rStyle w:val="Hyperlink"/>
          </w:rPr>
          <w:t>info@latitude.edu.au</w:t>
        </w:r>
      </w:hyperlink>
      <w:r>
        <w:t xml:space="preserve"> </w:t>
      </w:r>
      <w:r>
        <w:br/>
      </w:r>
      <w:hyperlink r:id="rId46" w:history="1">
        <w:r w:rsidRPr="002B520B">
          <w:rPr>
            <w:rStyle w:val="Hyperlink"/>
          </w:rPr>
          <w:t>latitude.edu.au</w:t>
        </w:r>
      </w:hyperlink>
      <w:r>
        <w:t xml:space="preserve"> </w:t>
      </w:r>
    </w:p>
    <w:sectPr w:rsidR="002B520B" w:rsidRPr="002B520B" w:rsidSect="00A567EE">
      <w:headerReference w:type="default" r:id="rId47"/>
      <w:footerReference w:type="default" r:id="rId48"/>
      <w:headerReference w:type="first" r:id="rId49"/>
      <w:footerReference w:type="first" r:id="rId5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F0D0" w14:textId="77777777" w:rsidR="004C2BED" w:rsidRDefault="004C2BED" w:rsidP="007332FF">
      <w:r>
        <w:separator/>
      </w:r>
    </w:p>
  </w:endnote>
  <w:endnote w:type="continuationSeparator" w:id="0">
    <w:p w14:paraId="352C25E6" w14:textId="77777777" w:rsidR="004C2BED" w:rsidRDefault="004C2BE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C2C8" w14:textId="77777777" w:rsidR="004C2BED" w:rsidRDefault="004C2BED"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C2BED" w:rsidRPr="00132658" w14:paraId="31600CCB" w14:textId="77777777" w:rsidTr="00D47DC7">
      <w:trPr>
        <w:cantSplit/>
        <w:trHeight w:hRule="exact" w:val="850"/>
      </w:trPr>
      <w:tc>
        <w:tcPr>
          <w:tcW w:w="10318" w:type="dxa"/>
          <w:vAlign w:val="bottom"/>
        </w:tcPr>
        <w:p w14:paraId="283644A1" w14:textId="77777777" w:rsidR="004C2BED" w:rsidRDefault="004C2BED"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r w:rsidRPr="00CE6614">
            <w:rPr>
              <w:rStyle w:val="PageNumber"/>
            </w:rPr>
            <w:t xml:space="preserve"> </w:t>
          </w:r>
        </w:p>
        <w:p w14:paraId="44F3A363" w14:textId="2334BCDA" w:rsidR="004C2BED" w:rsidRPr="00CE6614" w:rsidRDefault="002B520B" w:rsidP="00D47DC7">
          <w:pPr>
            <w:spacing w:after="0"/>
            <w:rPr>
              <w:rStyle w:val="PageNumber"/>
            </w:rPr>
          </w:pPr>
          <w:r>
            <w:rPr>
              <w:rStyle w:val="PageNumber"/>
            </w:rPr>
            <w:t>November</w:t>
          </w:r>
          <w:r w:rsidR="004C2BED">
            <w:rPr>
              <w:rStyle w:val="PageNumber"/>
            </w:rPr>
            <w:t xml:space="preserve"> 2022</w:t>
          </w:r>
        </w:p>
        <w:p w14:paraId="51CFF111" w14:textId="6CBD0206" w:rsidR="004C2BED" w:rsidRPr="00AC4488" w:rsidRDefault="004C2BE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B520B">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B520B">
            <w:rPr>
              <w:rStyle w:val="PageNumber"/>
              <w:noProof/>
            </w:rPr>
            <w:t>11</w:t>
          </w:r>
          <w:r w:rsidRPr="00AC4488">
            <w:rPr>
              <w:rStyle w:val="PageNumber"/>
            </w:rPr>
            <w:fldChar w:fldCharType="end"/>
          </w:r>
        </w:p>
      </w:tc>
    </w:tr>
  </w:tbl>
  <w:p w14:paraId="4CD785A3" w14:textId="77777777" w:rsidR="004C2BED" w:rsidRPr="00B11C67" w:rsidRDefault="004C2BED"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DE88" w14:textId="77777777" w:rsidR="004C2BED" w:rsidRDefault="004C2BED"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C2BED" w:rsidRPr="00132658" w14:paraId="56AC99DE" w14:textId="77777777" w:rsidTr="004C2BED">
      <w:trPr>
        <w:cantSplit/>
        <w:trHeight w:hRule="exact" w:val="1134"/>
      </w:trPr>
      <w:tc>
        <w:tcPr>
          <w:tcW w:w="7767" w:type="dxa"/>
          <w:vAlign w:val="bottom"/>
        </w:tcPr>
        <w:p w14:paraId="4C0DB111" w14:textId="77777777" w:rsidR="004C2BED" w:rsidRDefault="004C2BED"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r w:rsidRPr="00CE6614">
            <w:rPr>
              <w:rStyle w:val="PageNumber"/>
            </w:rPr>
            <w:t xml:space="preserve"> </w:t>
          </w:r>
        </w:p>
        <w:p w14:paraId="444EB2B7" w14:textId="1DBA6545" w:rsidR="004C2BED" w:rsidRPr="00CE6614" w:rsidRDefault="002B520B" w:rsidP="00D47DC7">
          <w:pPr>
            <w:spacing w:after="0"/>
            <w:rPr>
              <w:rStyle w:val="PageNumber"/>
            </w:rPr>
          </w:pPr>
          <w:r>
            <w:rPr>
              <w:rStyle w:val="PageNumber"/>
            </w:rPr>
            <w:t>November</w:t>
          </w:r>
          <w:r w:rsidR="004C2BED">
            <w:rPr>
              <w:rStyle w:val="PageNumber"/>
            </w:rPr>
            <w:t xml:space="preserve"> 2022</w:t>
          </w:r>
        </w:p>
        <w:p w14:paraId="1A2AF2A5" w14:textId="2C049AFF" w:rsidR="004C2BED" w:rsidRPr="00CE30CF" w:rsidRDefault="004C2BE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B520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B520B">
            <w:rPr>
              <w:rStyle w:val="PageNumber"/>
              <w:noProof/>
            </w:rPr>
            <w:t>11</w:t>
          </w:r>
          <w:r w:rsidRPr="00AC4488">
            <w:rPr>
              <w:rStyle w:val="PageNumber"/>
            </w:rPr>
            <w:fldChar w:fldCharType="end"/>
          </w:r>
        </w:p>
      </w:tc>
      <w:tc>
        <w:tcPr>
          <w:tcW w:w="2551" w:type="dxa"/>
          <w:vAlign w:val="bottom"/>
        </w:tcPr>
        <w:p w14:paraId="7CAB6773" w14:textId="77777777" w:rsidR="004C2BED" w:rsidRPr="001E14EB" w:rsidRDefault="004C2BED" w:rsidP="0071700C">
          <w:pPr>
            <w:spacing w:after="0"/>
            <w:jc w:val="right"/>
          </w:pPr>
          <w:r>
            <w:rPr>
              <w:noProof/>
              <w:lang w:eastAsia="en-AU"/>
            </w:rPr>
            <w:drawing>
              <wp:inline distT="0" distB="0" distL="0" distR="0" wp14:anchorId="3764651E" wp14:editId="2188029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97B37D" w14:textId="77777777" w:rsidR="004C2BED" w:rsidRPr="00661BE1" w:rsidRDefault="004C2BED"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50F5" w14:textId="77777777" w:rsidR="004C2BED" w:rsidRDefault="004C2BED" w:rsidP="007332FF">
      <w:r>
        <w:separator/>
      </w:r>
    </w:p>
  </w:footnote>
  <w:footnote w:type="continuationSeparator" w:id="0">
    <w:p w14:paraId="2B6E99B6" w14:textId="77777777" w:rsidR="004C2BED" w:rsidRDefault="004C2BE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0AD0" w14:textId="7BFD97A0" w:rsidR="004C2BED" w:rsidRPr="00162207" w:rsidRDefault="004C2BE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t>Australia’s Northern Territory International Education and Training Prospectus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DBFE06E" w14:textId="4270AD30" w:rsidR="004C2BED" w:rsidRDefault="004C2BED" w:rsidP="00435082">
        <w:pPr>
          <w:pStyle w:val="Title"/>
        </w:pPr>
        <w:r>
          <w:rPr>
            <w:rStyle w:val="TitleChar"/>
          </w:rPr>
          <w:t>Australia’s Northern Territory International Education and Training Prospectus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EEF767A"/>
    <w:multiLevelType w:val="hybridMultilevel"/>
    <w:tmpl w:val="D214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5F233B"/>
    <w:multiLevelType w:val="hybridMultilevel"/>
    <w:tmpl w:val="76B21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99763D"/>
    <w:multiLevelType w:val="hybridMultilevel"/>
    <w:tmpl w:val="997A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3B247B1"/>
    <w:multiLevelType w:val="hybridMultilevel"/>
    <w:tmpl w:val="0E147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B170088"/>
    <w:multiLevelType w:val="hybridMultilevel"/>
    <w:tmpl w:val="45D0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7"/>
  </w:num>
  <w:num w:numId="4">
    <w:abstractNumId w:val="24"/>
  </w:num>
  <w:num w:numId="5">
    <w:abstractNumId w:val="16"/>
  </w:num>
  <w:num w:numId="6">
    <w:abstractNumId w:val="7"/>
  </w:num>
  <w:num w:numId="7">
    <w:abstractNumId w:val="26"/>
  </w:num>
  <w:num w:numId="8">
    <w:abstractNumId w:val="15"/>
  </w:num>
  <w:num w:numId="9">
    <w:abstractNumId w:val="28"/>
  </w:num>
  <w:num w:numId="10">
    <w:abstractNumId w:val="11"/>
  </w:num>
  <w:num w:numId="11">
    <w:abstractNumId w:val="38"/>
  </w:num>
  <w:num w:numId="12">
    <w:abstractNumId w:val="19"/>
  </w:num>
  <w:num w:numId="1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59"/>
    <w:rsid w:val="00001DDF"/>
    <w:rsid w:val="0000322D"/>
    <w:rsid w:val="00004DA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65F2"/>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7B4C"/>
    <w:rsid w:val="00150DC0"/>
    <w:rsid w:val="0015394D"/>
    <w:rsid w:val="00153DA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099"/>
    <w:rsid w:val="00265C56"/>
    <w:rsid w:val="002716CD"/>
    <w:rsid w:val="00274D4B"/>
    <w:rsid w:val="00275D43"/>
    <w:rsid w:val="00280659"/>
    <w:rsid w:val="002806F5"/>
    <w:rsid w:val="00281577"/>
    <w:rsid w:val="00287D73"/>
    <w:rsid w:val="002926BC"/>
    <w:rsid w:val="00293A72"/>
    <w:rsid w:val="002A0160"/>
    <w:rsid w:val="002A30C3"/>
    <w:rsid w:val="002A6F6A"/>
    <w:rsid w:val="002A7712"/>
    <w:rsid w:val="002B38F7"/>
    <w:rsid w:val="002B4F50"/>
    <w:rsid w:val="002B520B"/>
    <w:rsid w:val="002B5591"/>
    <w:rsid w:val="002B6AA4"/>
    <w:rsid w:val="002C1FE9"/>
    <w:rsid w:val="002D34C7"/>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2BED"/>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42A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5C1E"/>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2F00"/>
    <w:rsid w:val="0079445C"/>
    <w:rsid w:val="00796461"/>
    <w:rsid w:val="007A6A4F"/>
    <w:rsid w:val="007B03F5"/>
    <w:rsid w:val="007B5C09"/>
    <w:rsid w:val="007B5DA2"/>
    <w:rsid w:val="007C0966"/>
    <w:rsid w:val="007C19E7"/>
    <w:rsid w:val="007C5CFD"/>
    <w:rsid w:val="007C6D9F"/>
    <w:rsid w:val="007D256D"/>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15ADE"/>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7B60"/>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0F76"/>
    <w:rsid w:val="00CD5011"/>
    <w:rsid w:val="00CE640F"/>
    <w:rsid w:val="00CE76BC"/>
    <w:rsid w:val="00CF540E"/>
    <w:rsid w:val="00D02F07"/>
    <w:rsid w:val="00D15D88"/>
    <w:rsid w:val="00D27D49"/>
    <w:rsid w:val="00D27EBE"/>
    <w:rsid w:val="00D36A49"/>
    <w:rsid w:val="00D47DC7"/>
    <w:rsid w:val="00D517C6"/>
    <w:rsid w:val="00D609BE"/>
    <w:rsid w:val="00D71D84"/>
    <w:rsid w:val="00D72464"/>
    <w:rsid w:val="00D72A57"/>
    <w:rsid w:val="00D768EB"/>
    <w:rsid w:val="00D81E17"/>
    <w:rsid w:val="00D82D1E"/>
    <w:rsid w:val="00D832D9"/>
    <w:rsid w:val="00D90F00"/>
    <w:rsid w:val="00D96804"/>
    <w:rsid w:val="00D975C0"/>
    <w:rsid w:val="00DA5285"/>
    <w:rsid w:val="00DB130A"/>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078"/>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25FFB"/>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66FA8"/>
  <w15:docId w15:val="{66307267-5716-433A-9F52-60EBB57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59"/>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styleId="GridTable4">
    <w:name w:val="Grid Table 4"/>
    <w:basedOn w:val="TableNormal"/>
    <w:uiPriority w:val="49"/>
    <w:rsid w:val="00280659"/>
    <w:pPr>
      <w:spacing w:after="0"/>
    </w:pPr>
    <w:tblPr>
      <w:tblStyleRowBandSize w:val="1"/>
      <w:tblStyleColBandSize w:val="1"/>
      <w:tblBorders>
        <w:top w:val="single" w:sz="4" w:space="0" w:color="5151C6" w:themeColor="text1" w:themeTint="99"/>
        <w:left w:val="single" w:sz="4" w:space="0" w:color="5151C6" w:themeColor="text1" w:themeTint="99"/>
        <w:bottom w:val="single" w:sz="4" w:space="0" w:color="5151C6" w:themeColor="text1" w:themeTint="99"/>
        <w:right w:val="single" w:sz="4" w:space="0" w:color="5151C6" w:themeColor="text1" w:themeTint="99"/>
        <w:insideH w:val="single" w:sz="4" w:space="0" w:color="5151C6" w:themeColor="text1" w:themeTint="99"/>
        <w:insideV w:val="single" w:sz="4" w:space="0" w:color="5151C6" w:themeColor="text1" w:themeTint="99"/>
      </w:tblBorders>
    </w:tblPr>
    <w:tblStylePr w:type="firstRow">
      <w:rPr>
        <w:b/>
        <w:bCs/>
        <w:color w:val="FFFFFF" w:themeColor="background1"/>
      </w:rPr>
      <w:tblPr/>
      <w:tcPr>
        <w:tcBorders>
          <w:top w:val="single" w:sz="4" w:space="0" w:color="1F1F5F" w:themeColor="text1"/>
          <w:left w:val="single" w:sz="4" w:space="0" w:color="1F1F5F" w:themeColor="text1"/>
          <w:bottom w:val="single" w:sz="4" w:space="0" w:color="1F1F5F" w:themeColor="text1"/>
          <w:right w:val="single" w:sz="4" w:space="0" w:color="1F1F5F" w:themeColor="text1"/>
          <w:insideH w:val="nil"/>
          <w:insideV w:val="nil"/>
        </w:tcBorders>
        <w:shd w:val="clear" w:color="auto" w:fill="1F1F5F" w:themeFill="text1"/>
      </w:tcPr>
    </w:tblStylePr>
    <w:tblStylePr w:type="lastRow">
      <w:rPr>
        <w:b/>
        <w:bCs/>
      </w:rPr>
      <w:tblPr/>
      <w:tcPr>
        <w:tcBorders>
          <w:top w:val="double" w:sz="4" w:space="0" w:color="1F1F5F" w:themeColor="text1"/>
        </w:tcBorders>
      </w:tcPr>
    </w:tblStylePr>
    <w:tblStylePr w:type="firstCol">
      <w:rPr>
        <w:b/>
        <w:bCs/>
      </w:rPr>
    </w:tblStylePr>
    <w:tblStylePr w:type="lastCol">
      <w:rPr>
        <w:b/>
        <w:bCs/>
      </w:rPr>
    </w:tblStylePr>
    <w:tblStylePr w:type="band1Vert">
      <w:tblPr/>
      <w:tcPr>
        <w:shd w:val="clear" w:color="auto" w:fill="C4C4EC" w:themeFill="text1" w:themeFillTint="33"/>
      </w:tcPr>
    </w:tblStylePr>
    <w:tblStylePr w:type="band1Horz">
      <w:tblPr/>
      <w:tcPr>
        <w:shd w:val="clear" w:color="auto" w:fill="C4C4E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t.gov.au/learning/international-education" TargetMode="External"/><Relationship Id="rId18" Type="http://schemas.openxmlformats.org/officeDocument/2006/relationships/hyperlink" Target="mailto:study@cdu.edu.au" TargetMode="External"/><Relationship Id="rId26" Type="http://schemas.openxmlformats.org/officeDocument/2006/relationships/hyperlink" Target="https://accollege.edu.au/2022/02/01/darwin-campus/index.html" TargetMode="External"/><Relationship Id="rId39" Type="http://schemas.openxmlformats.org/officeDocument/2006/relationships/hyperlink" Target="mailto:iso@fox.edu.au" TargetMode="External"/><Relationship Id="rId3" Type="http://schemas.openxmlformats.org/officeDocument/2006/relationships/customXml" Target="../customXml/item3.xml"/><Relationship Id="rId21" Type="http://schemas.openxmlformats.org/officeDocument/2006/relationships/hyperlink" Target="https://ciom.edu.au/" TargetMode="External"/><Relationship Id="rId34" Type="http://schemas.openxmlformats.org/officeDocument/2006/relationships/hyperlink" Target="https://ihbc.edu.au/" TargetMode="External"/><Relationship Id="rId42" Type="http://schemas.openxmlformats.org/officeDocument/2006/relationships/hyperlink" Target="https://skillsandtraining.com.a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nternationalservice@educaiton.nt.gov.au" TargetMode="External"/><Relationship Id="rId17" Type="http://schemas.openxmlformats.org/officeDocument/2006/relationships/hyperlink" Target="https://www.stjohnsnt.catholic.edu.au/" TargetMode="External"/><Relationship Id="rId25" Type="http://schemas.openxmlformats.org/officeDocument/2006/relationships/hyperlink" Target="mailto:info@accollege.edu.au" TargetMode="External"/><Relationship Id="rId33" Type="http://schemas.openxmlformats.org/officeDocument/2006/relationships/hyperlink" Target="mailto:enquiries@ihbc.edu.au" TargetMode="External"/><Relationship Id="rId38" Type="http://schemas.openxmlformats.org/officeDocument/2006/relationships/hyperlink" Target="https://sccm.edu.au/campus/darwin-campus/" TargetMode="External"/><Relationship Id="rId46" Type="http://schemas.openxmlformats.org/officeDocument/2006/relationships/hyperlink" Target="http://www.latitude.edu.au/" TargetMode="External"/><Relationship Id="rId2" Type="http://schemas.openxmlformats.org/officeDocument/2006/relationships/customXml" Target="../customXml/item2.xml"/><Relationship Id="rId16" Type="http://schemas.openxmlformats.org/officeDocument/2006/relationships/hyperlink" Target="mailto:admin.stjohns@nt.catholic.edu.au" TargetMode="External"/><Relationship Id="rId20" Type="http://schemas.openxmlformats.org/officeDocument/2006/relationships/hyperlink" Target="mailto:info@ciom.edu.au" TargetMode="External"/><Relationship Id="rId29" Type="http://schemas.openxmlformats.org/officeDocument/2006/relationships/hyperlink" Target="mailto:support@ausinet.com.au" TargetMode="External"/><Relationship Id="rId41" Type="http://schemas.openxmlformats.org/officeDocument/2006/relationships/hyperlink" Target="mailto:info@skillsandtraining.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lanakaye.edu.au/international/" TargetMode="External"/><Relationship Id="rId32" Type="http://schemas.openxmlformats.org/officeDocument/2006/relationships/hyperlink" Target="https://bic.edu.au/Darwin.html" TargetMode="External"/><Relationship Id="rId37" Type="http://schemas.openxmlformats.org/officeDocument/2006/relationships/hyperlink" Target="mailto:darwin@sccm.edu.au" TargetMode="External"/><Relationship Id="rId40" Type="http://schemas.openxmlformats.org/officeDocument/2006/relationships/hyperlink" Target="https://fox.edu.au/" TargetMode="External"/><Relationship Id="rId45" Type="http://schemas.openxmlformats.org/officeDocument/2006/relationships/hyperlink" Target="mailto:info@latitude.edu.au" TargetMode="External"/><Relationship Id="rId5" Type="http://schemas.openxmlformats.org/officeDocument/2006/relationships/customXml" Target="../customXml/item5.xml"/><Relationship Id="rId15" Type="http://schemas.openxmlformats.org/officeDocument/2006/relationships/hyperlink" Target="https://www.haileyburyrendall.com.au/" TargetMode="External"/><Relationship Id="rId23" Type="http://schemas.openxmlformats.org/officeDocument/2006/relationships/hyperlink" Target="https://mmc.edu.au/" TargetMode="External"/><Relationship Id="rId28" Type="http://schemas.openxmlformats.org/officeDocument/2006/relationships/hyperlink" Target="https://acicollege.edu.au/" TargetMode="External"/><Relationship Id="rId36" Type="http://schemas.openxmlformats.org/officeDocument/2006/relationships/hyperlink" Target="https://www.cdu.edu.au/internationa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du.edu.au/international" TargetMode="External"/><Relationship Id="rId31" Type="http://schemas.openxmlformats.org/officeDocument/2006/relationships/hyperlink" Target="mailto:info@bic.edu.au" TargetMode="External"/><Relationship Id="rId44" Type="http://schemas.openxmlformats.org/officeDocument/2006/relationships/hyperlink" Target="https://icae.edu.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ileyburyrendall@hrs.edu.au" TargetMode="External"/><Relationship Id="rId22" Type="http://schemas.openxmlformats.org/officeDocument/2006/relationships/hyperlink" Target="mailto:admissions@mmc.edu.au" TargetMode="External"/><Relationship Id="rId27" Type="http://schemas.openxmlformats.org/officeDocument/2006/relationships/hyperlink" Target="mailto:info@acicollege.edu.au" TargetMode="External"/><Relationship Id="rId30" Type="http://schemas.openxmlformats.org/officeDocument/2006/relationships/hyperlink" Target="https://ausinet.edu.au/" TargetMode="External"/><Relationship Id="rId35" Type="http://schemas.openxmlformats.org/officeDocument/2006/relationships/hyperlink" Target="mailto:study@cdu.edu.au" TargetMode="External"/><Relationship Id="rId43" Type="http://schemas.openxmlformats.org/officeDocument/2006/relationships/hyperlink" Target="mailto:info@icae.edu.au"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91C0B71055734DA9ECD2E7A6458F00" ma:contentTypeVersion="14" ma:contentTypeDescription="Create a new document." ma:contentTypeScope="" ma:versionID="c1b84582ee08abe1095ebe1b7179ed5f">
  <xsd:schema xmlns:xsd="http://www.w3.org/2001/XMLSchema" xmlns:xs="http://www.w3.org/2001/XMLSchema" xmlns:p="http://schemas.microsoft.com/office/2006/metadata/properties" xmlns:ns3="7ca3471e-93d0-421e-8cd1-9507b59b07ed" xmlns:ns4="4cec87c5-847d-4a52-948e-bfb33f00e36e" targetNamespace="http://schemas.microsoft.com/office/2006/metadata/properties" ma:root="true" ma:fieldsID="345191a4619e448a727ea2dc699d277e" ns3:_="" ns4:_="">
    <xsd:import namespace="7ca3471e-93d0-421e-8cd1-9507b59b07ed"/>
    <xsd:import namespace="4cec87c5-847d-4a52-948e-bfb33f00e3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3471e-93d0-421e-8cd1-9507b59b0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c87c5-847d-4a52-948e-bfb33f00e3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36852-8BE1-454A-A8E1-8869D37EF02D}">
  <ds:schemaRefs>
    <ds:schemaRef ds:uri="http://schemas.microsoft.com/sharepoint/v3/contenttype/forms"/>
  </ds:schemaRefs>
</ds:datastoreItem>
</file>

<file path=customXml/itemProps3.xml><?xml version="1.0" encoding="utf-8"?>
<ds:datastoreItem xmlns:ds="http://schemas.openxmlformats.org/officeDocument/2006/customXml" ds:itemID="{BEA56D59-3547-4BA1-B17E-A528E81C2516}">
  <ds:schemaRefs>
    <ds:schemaRef ds:uri="7ca3471e-93d0-421e-8cd1-9507b59b07e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cec87c5-847d-4a52-948e-bfb33f00e36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3DAB01-8D40-4E50-9951-AE56E766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3471e-93d0-421e-8cd1-9507b59b07ed"/>
    <ds:schemaRef ds:uri="4cec87c5-847d-4a52-948e-bfb33f00e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E9FE1D-05F6-4F73-BD8F-A4D2515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263</TotalTime>
  <Pages>11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Australia’s Northern Territory International Education and Training Prospectus</vt:lpstr>
    </vt:vector>
  </TitlesOfParts>
  <Company>INDUSTRY, TOURISM AND TRADE</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Northern Territory International Education and Training Prospectus</dc:title>
  <dc:creator>Northern Territory Government</dc:creator>
  <cp:lastModifiedBy>Lauren Jenner</cp:lastModifiedBy>
  <cp:revision>4</cp:revision>
  <cp:lastPrinted>2019-07-29T01:45:00Z</cp:lastPrinted>
  <dcterms:created xsi:type="dcterms:W3CDTF">2022-11-22T07:21:00Z</dcterms:created>
  <dcterms:modified xsi:type="dcterms:W3CDTF">2022-11-23T05:10:00Z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0x010100FF91C0B71055734DA9ECD2E7A6458F00</vt:lpwstr>
  </property>
</Properties>
</file>