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383C" w14:textId="77777777" w:rsidR="00654ACF" w:rsidRPr="00654ACF" w:rsidRDefault="00654ACF" w:rsidP="00886A61">
      <w:pPr>
        <w:jc w:val="both"/>
        <w:rPr>
          <w:noProof/>
          <w:lang w:eastAsia="en-AU"/>
        </w:rPr>
      </w:pPr>
      <w:r w:rsidRPr="00654ACF">
        <w:rPr>
          <w:noProof/>
          <w:lang w:eastAsia="en-AU"/>
        </w:rPr>
        <w:t>Study in Australia’s Northern Territory Scholarships are provided by the Northern Territory (NT) Government and education providers to talented students from all countries to study in Australia’s Northern Territory.</w:t>
      </w:r>
    </w:p>
    <w:p w14:paraId="54054A63" w14:textId="00B9A76A" w:rsidR="00654ACF" w:rsidRPr="00654ACF" w:rsidRDefault="00654ACF" w:rsidP="00886A61">
      <w:pPr>
        <w:jc w:val="both"/>
        <w:rPr>
          <w:noProof/>
          <w:lang w:eastAsia="en-AU"/>
        </w:rPr>
      </w:pPr>
      <w:r w:rsidRPr="00654ACF">
        <w:rPr>
          <w:noProof/>
          <w:lang w:eastAsia="en-AU"/>
        </w:rPr>
        <w:t>The scholarships recognise students’ academic merit, leadership and community engagement.</w:t>
      </w:r>
      <w:r w:rsidR="002A19F2">
        <w:rPr>
          <w:noProof/>
          <w:lang w:eastAsia="en-AU"/>
        </w:rPr>
        <w:t xml:space="preserve"> </w:t>
      </w:r>
      <w:r w:rsidR="00886A61">
        <w:rPr>
          <w:noProof/>
          <w:lang w:eastAsia="en-AU"/>
        </w:rPr>
        <w:t>They are for vocational education and t</w:t>
      </w:r>
      <w:r w:rsidRPr="00654ACF">
        <w:rPr>
          <w:noProof/>
          <w:lang w:eastAsia="en-AU"/>
        </w:rPr>
        <w:t>raining ($</w:t>
      </w:r>
      <w:r w:rsidR="00962E08">
        <w:rPr>
          <w:noProof/>
          <w:lang w:eastAsia="en-AU"/>
        </w:rPr>
        <w:t>3750</w:t>
      </w:r>
      <w:r w:rsidR="00536842">
        <w:rPr>
          <w:noProof/>
          <w:lang w:eastAsia="en-AU"/>
        </w:rPr>
        <w:t>)</w:t>
      </w:r>
      <w:r w:rsidR="002A19F2">
        <w:rPr>
          <w:noProof/>
          <w:lang w:eastAsia="en-AU"/>
        </w:rPr>
        <w:t xml:space="preserve">, </w:t>
      </w:r>
      <w:r w:rsidR="00886A61">
        <w:rPr>
          <w:noProof/>
          <w:lang w:eastAsia="en-AU"/>
        </w:rPr>
        <w:t>schools ($</w:t>
      </w:r>
      <w:r w:rsidR="00962E08">
        <w:rPr>
          <w:noProof/>
          <w:lang w:eastAsia="en-AU"/>
        </w:rPr>
        <w:t>5000</w:t>
      </w:r>
      <w:r w:rsidR="00886A61">
        <w:rPr>
          <w:noProof/>
          <w:lang w:eastAsia="en-AU"/>
        </w:rPr>
        <w:t xml:space="preserve">) and higher education (undergraduate and postgraduate, </w:t>
      </w:r>
      <w:r w:rsidRPr="00654ACF">
        <w:rPr>
          <w:noProof/>
          <w:lang w:eastAsia="en-AU"/>
        </w:rPr>
        <w:t>$</w:t>
      </w:r>
      <w:r w:rsidR="00962E08">
        <w:rPr>
          <w:noProof/>
          <w:lang w:eastAsia="en-AU"/>
        </w:rPr>
        <w:t>6</w:t>
      </w:r>
      <w:r w:rsidRPr="00654ACF">
        <w:rPr>
          <w:noProof/>
          <w:lang w:eastAsia="en-AU"/>
        </w:rPr>
        <w:t xml:space="preserve">000) and contribute to the students’ tuition fees. </w:t>
      </w:r>
    </w:p>
    <w:p w14:paraId="6A039ACB" w14:textId="77777777" w:rsidR="00654ACF" w:rsidRPr="00654ACF" w:rsidRDefault="00654ACF" w:rsidP="00654ACF">
      <w:pPr>
        <w:pStyle w:val="Heading2"/>
        <w:rPr>
          <w:noProof/>
          <w:lang w:eastAsia="en-AU"/>
        </w:rPr>
      </w:pPr>
      <w:r w:rsidRPr="00654ACF">
        <w:rPr>
          <w:noProof/>
          <w:lang w:eastAsia="en-AU"/>
        </w:rPr>
        <w:t xml:space="preserve">Eligibility for scholarship </w:t>
      </w:r>
    </w:p>
    <w:p w14:paraId="27564DFE" w14:textId="77777777" w:rsidR="00654ACF" w:rsidRPr="00654ACF" w:rsidRDefault="00654ACF" w:rsidP="00654ACF">
      <w:pPr>
        <w:pStyle w:val="Heading3"/>
        <w:rPr>
          <w:noProof/>
          <w:lang w:eastAsia="en-AU"/>
        </w:rPr>
      </w:pPr>
      <w:r w:rsidRPr="00654ACF">
        <w:rPr>
          <w:noProof/>
          <w:lang w:eastAsia="en-AU"/>
        </w:rPr>
        <w:t>Applicants must:</w:t>
      </w:r>
    </w:p>
    <w:p w14:paraId="34FAC07F" w14:textId="77777777" w:rsidR="00654ACF" w:rsidRPr="00654ACF" w:rsidRDefault="00654ACF" w:rsidP="00EA0F6C">
      <w:pPr>
        <w:pStyle w:val="ListParagraph"/>
        <w:numPr>
          <w:ilvl w:val="0"/>
          <w:numId w:val="9"/>
        </w:numPr>
        <w:rPr>
          <w:rFonts w:eastAsia="Times New Roman"/>
          <w:noProof/>
          <w:lang w:eastAsia="en-AU"/>
        </w:rPr>
      </w:pPr>
      <w:r w:rsidRPr="00654ACF">
        <w:rPr>
          <w:rFonts w:eastAsia="Times New Roman"/>
          <w:noProof/>
          <w:lang w:eastAsia="en-AU"/>
        </w:rPr>
        <w:t>have a demonstrated record of academic excellence, community engagement and leadership</w:t>
      </w:r>
    </w:p>
    <w:p w14:paraId="12B79CF5" w14:textId="77777777" w:rsidR="00654ACF" w:rsidRPr="00654ACF" w:rsidRDefault="00654ACF" w:rsidP="00EA0F6C">
      <w:pPr>
        <w:pStyle w:val="ListParagraph"/>
        <w:numPr>
          <w:ilvl w:val="0"/>
          <w:numId w:val="9"/>
        </w:numPr>
        <w:rPr>
          <w:rFonts w:eastAsia="Times New Roman"/>
          <w:noProof/>
          <w:lang w:eastAsia="en-AU"/>
        </w:rPr>
      </w:pPr>
      <w:r w:rsidRPr="00654ACF">
        <w:rPr>
          <w:rFonts w:eastAsia="Times New Roman"/>
          <w:noProof/>
          <w:lang w:eastAsia="en-AU"/>
        </w:rPr>
        <w:t>meet your NT education provider’s academic and English entry requirement</w:t>
      </w:r>
      <w:r w:rsidR="0052598A">
        <w:rPr>
          <w:rFonts w:eastAsia="Times New Roman"/>
          <w:noProof/>
          <w:lang w:eastAsia="en-AU"/>
        </w:rPr>
        <w:t>s</w:t>
      </w:r>
    </w:p>
    <w:p w14:paraId="290D2E29" w14:textId="1EB07F4D" w:rsidR="0052598A" w:rsidRPr="00654ACF" w:rsidRDefault="00654ACF" w:rsidP="00EA0F6C">
      <w:pPr>
        <w:pStyle w:val="ListParagraph"/>
        <w:numPr>
          <w:ilvl w:val="0"/>
          <w:numId w:val="10"/>
        </w:numPr>
        <w:rPr>
          <w:rFonts w:eastAsia="Times New Roman"/>
          <w:noProof/>
          <w:lang w:eastAsia="en-AU"/>
        </w:rPr>
      </w:pPr>
      <w:r w:rsidRPr="00654ACF">
        <w:rPr>
          <w:rFonts w:eastAsia="Times New Roman"/>
          <w:noProof/>
          <w:lang w:eastAsia="en-AU"/>
        </w:rPr>
        <w:t xml:space="preserve">have applied for and obtained an offer of admission to a NT education provider </w:t>
      </w:r>
      <w:r w:rsidR="00536842">
        <w:rPr>
          <w:rFonts w:eastAsia="Times New Roman"/>
          <w:noProof/>
          <w:lang w:eastAsia="en-AU"/>
        </w:rPr>
        <w:t>between 1</w:t>
      </w:r>
      <w:r w:rsidR="002560A0">
        <w:rPr>
          <w:rFonts w:eastAsia="Times New Roman"/>
          <w:noProof/>
          <w:lang w:eastAsia="en-AU"/>
        </w:rPr>
        <w:t> </w:t>
      </w:r>
      <w:r w:rsidR="00886A61">
        <w:rPr>
          <w:rFonts w:eastAsia="Times New Roman"/>
          <w:noProof/>
          <w:lang w:eastAsia="en-AU"/>
        </w:rPr>
        <w:t xml:space="preserve">July </w:t>
      </w:r>
      <w:r w:rsidR="00962E08">
        <w:rPr>
          <w:rFonts w:eastAsia="Times New Roman"/>
          <w:noProof/>
          <w:lang w:eastAsia="en-AU"/>
        </w:rPr>
        <w:t>2023 </w:t>
      </w:r>
      <w:r w:rsidR="00886A61">
        <w:rPr>
          <w:rFonts w:eastAsia="Times New Roman"/>
          <w:noProof/>
          <w:lang w:eastAsia="en-AU"/>
        </w:rPr>
        <w:t xml:space="preserve">and 30 June </w:t>
      </w:r>
      <w:r w:rsidR="00962E08">
        <w:rPr>
          <w:rFonts w:eastAsia="Times New Roman"/>
          <w:noProof/>
          <w:lang w:eastAsia="en-AU"/>
        </w:rPr>
        <w:t>2024</w:t>
      </w:r>
    </w:p>
    <w:p w14:paraId="79B0957C" w14:textId="28E5ECD5" w:rsidR="00654ACF" w:rsidRPr="00654ACF" w:rsidRDefault="00654ACF" w:rsidP="00EA0F6C">
      <w:pPr>
        <w:pStyle w:val="ListParagraph"/>
        <w:numPr>
          <w:ilvl w:val="0"/>
          <w:numId w:val="9"/>
        </w:numPr>
        <w:rPr>
          <w:rFonts w:eastAsia="Times New Roman"/>
          <w:noProof/>
          <w:lang w:eastAsia="en-AU"/>
        </w:rPr>
      </w:pPr>
      <w:r w:rsidRPr="00654ACF">
        <w:rPr>
          <w:rFonts w:eastAsia="Times New Roman"/>
          <w:noProof/>
          <w:lang w:eastAsia="en-AU"/>
        </w:rPr>
        <w:t xml:space="preserve">not already </w:t>
      </w:r>
      <w:r w:rsidR="007868C2" w:rsidRPr="00654ACF">
        <w:rPr>
          <w:rFonts w:eastAsia="Times New Roman"/>
          <w:noProof/>
          <w:lang w:eastAsia="en-AU"/>
        </w:rPr>
        <w:t xml:space="preserve">be </w:t>
      </w:r>
      <w:r w:rsidR="003607D1">
        <w:rPr>
          <w:rFonts w:eastAsia="Times New Roman"/>
          <w:noProof/>
          <w:lang w:eastAsia="en-AU"/>
        </w:rPr>
        <w:t>living</w:t>
      </w:r>
      <w:r w:rsidR="003607D1" w:rsidRPr="00654ACF">
        <w:rPr>
          <w:rFonts w:eastAsia="Times New Roman"/>
          <w:noProof/>
          <w:lang w:eastAsia="en-AU"/>
        </w:rPr>
        <w:t xml:space="preserve"> </w:t>
      </w:r>
      <w:r w:rsidRPr="00654ACF">
        <w:rPr>
          <w:rFonts w:eastAsia="Times New Roman"/>
          <w:noProof/>
          <w:lang w:eastAsia="en-AU"/>
        </w:rPr>
        <w:t xml:space="preserve">in the NT, or </w:t>
      </w:r>
      <w:r w:rsidR="00A76406">
        <w:rPr>
          <w:rFonts w:eastAsia="Times New Roman"/>
          <w:noProof/>
          <w:lang w:eastAsia="en-AU"/>
        </w:rPr>
        <w:t xml:space="preserve">studying </w:t>
      </w:r>
      <w:r w:rsidRPr="00654ACF">
        <w:rPr>
          <w:rFonts w:eastAsia="Times New Roman"/>
          <w:noProof/>
          <w:lang w:eastAsia="en-AU"/>
        </w:rPr>
        <w:t>with a NT education provider</w:t>
      </w:r>
    </w:p>
    <w:p w14:paraId="0663B7E7" w14:textId="77777777" w:rsidR="00654ACF" w:rsidRPr="00654ACF" w:rsidRDefault="00654ACF" w:rsidP="00EA0F6C">
      <w:pPr>
        <w:pStyle w:val="ListParagraph"/>
        <w:numPr>
          <w:ilvl w:val="0"/>
          <w:numId w:val="9"/>
        </w:numPr>
        <w:rPr>
          <w:rFonts w:eastAsia="Times New Roman"/>
          <w:noProof/>
          <w:lang w:eastAsia="en-AU"/>
        </w:rPr>
      </w:pPr>
      <w:r w:rsidRPr="00654ACF">
        <w:rPr>
          <w:rFonts w:eastAsia="Times New Roman"/>
          <w:noProof/>
          <w:lang w:eastAsia="en-AU"/>
        </w:rPr>
        <w:t>not hold any other scholarship</w:t>
      </w:r>
    </w:p>
    <w:p w14:paraId="3A92C427" w14:textId="74107713" w:rsidR="00654ACF" w:rsidRPr="00654ACF" w:rsidRDefault="00654ACF" w:rsidP="00EA0F6C">
      <w:pPr>
        <w:pStyle w:val="ListParagraph"/>
        <w:numPr>
          <w:ilvl w:val="0"/>
          <w:numId w:val="9"/>
        </w:numPr>
        <w:rPr>
          <w:rFonts w:eastAsia="Times New Roman"/>
          <w:noProof/>
          <w:lang w:eastAsia="en-AU"/>
        </w:rPr>
      </w:pPr>
      <w:r w:rsidRPr="00654ACF">
        <w:rPr>
          <w:rFonts w:eastAsia="Times New Roman"/>
          <w:noProof/>
          <w:lang w:eastAsia="en-AU"/>
        </w:rPr>
        <w:t xml:space="preserve">have submitted a completed scholarship application form to </w:t>
      </w:r>
      <w:r w:rsidR="00962E08">
        <w:rPr>
          <w:rFonts w:eastAsia="Times New Roman"/>
          <w:noProof/>
          <w:lang w:eastAsia="en-AU"/>
        </w:rPr>
        <w:t>Study NT</w:t>
      </w:r>
    </w:p>
    <w:p w14:paraId="2B7BDE97" w14:textId="77777777" w:rsidR="00654ACF" w:rsidRPr="00654ACF" w:rsidRDefault="00654ACF" w:rsidP="00EA0F6C">
      <w:pPr>
        <w:pStyle w:val="ListParagraph"/>
        <w:numPr>
          <w:ilvl w:val="0"/>
          <w:numId w:val="9"/>
        </w:numPr>
        <w:rPr>
          <w:rFonts w:eastAsia="Times New Roman"/>
          <w:noProof/>
          <w:lang w:eastAsia="en-AU"/>
        </w:rPr>
      </w:pPr>
      <w:r w:rsidRPr="00654ACF">
        <w:rPr>
          <w:rFonts w:eastAsia="Times New Roman"/>
          <w:noProof/>
          <w:lang w:eastAsia="en-AU"/>
        </w:rPr>
        <w:t>not hold current Australian or New Zealand citizenship, or Australian permanent residency.</w:t>
      </w:r>
    </w:p>
    <w:p w14:paraId="4A171934" w14:textId="77777777" w:rsidR="00654ACF" w:rsidRPr="00654ACF" w:rsidRDefault="00654ACF" w:rsidP="00654ACF">
      <w:pPr>
        <w:pStyle w:val="Heading3"/>
        <w:rPr>
          <w:noProof/>
          <w:lang w:eastAsia="en-AU"/>
        </w:rPr>
      </w:pPr>
      <w:r w:rsidRPr="00654ACF">
        <w:rPr>
          <w:noProof/>
          <w:lang w:eastAsia="en-AU"/>
        </w:rPr>
        <w:t>Obligations for scholarship recipients</w:t>
      </w:r>
    </w:p>
    <w:p w14:paraId="732EAB44" w14:textId="5A1F6305" w:rsidR="00654ACF" w:rsidRPr="00654ACF" w:rsidRDefault="00654ACF" w:rsidP="00EA0F6C">
      <w:pPr>
        <w:pStyle w:val="ListParagraph"/>
        <w:numPr>
          <w:ilvl w:val="0"/>
          <w:numId w:val="10"/>
        </w:numPr>
        <w:rPr>
          <w:rFonts w:eastAsia="Times New Roman"/>
          <w:noProof/>
          <w:lang w:eastAsia="en-AU"/>
        </w:rPr>
      </w:pPr>
      <w:r w:rsidRPr="00654ACF">
        <w:rPr>
          <w:rFonts w:eastAsia="Times New Roman"/>
          <w:noProof/>
          <w:lang w:eastAsia="en-AU"/>
        </w:rPr>
        <w:t>Student</w:t>
      </w:r>
      <w:r w:rsidR="007868C2">
        <w:rPr>
          <w:rFonts w:eastAsia="Times New Roman"/>
          <w:noProof/>
          <w:lang w:eastAsia="en-AU"/>
        </w:rPr>
        <w:t>s</w:t>
      </w:r>
      <w:r w:rsidRPr="00654ACF">
        <w:rPr>
          <w:rFonts w:eastAsia="Times New Roman"/>
          <w:noProof/>
          <w:lang w:eastAsia="en-AU"/>
        </w:rPr>
        <w:t xml:space="preserve"> must enrol as a full-time student and commen</w:t>
      </w:r>
      <w:r w:rsidR="0052598A">
        <w:rPr>
          <w:rFonts w:eastAsia="Times New Roman"/>
          <w:noProof/>
          <w:lang w:eastAsia="en-AU"/>
        </w:rPr>
        <w:t xml:space="preserve">ce studies between 1 </w:t>
      </w:r>
      <w:r w:rsidR="00886A61">
        <w:rPr>
          <w:rFonts w:eastAsia="Times New Roman"/>
          <w:noProof/>
          <w:lang w:eastAsia="en-AU"/>
        </w:rPr>
        <w:t xml:space="preserve">July </w:t>
      </w:r>
      <w:r w:rsidR="00962E08">
        <w:rPr>
          <w:rFonts w:eastAsia="Times New Roman"/>
          <w:noProof/>
          <w:lang w:eastAsia="en-AU"/>
        </w:rPr>
        <w:t xml:space="preserve">2023 </w:t>
      </w:r>
      <w:r w:rsidR="0052598A">
        <w:rPr>
          <w:rFonts w:eastAsia="Times New Roman"/>
          <w:noProof/>
          <w:lang w:eastAsia="en-AU"/>
        </w:rPr>
        <w:t>and 30</w:t>
      </w:r>
      <w:r w:rsidR="002560A0">
        <w:rPr>
          <w:rFonts w:eastAsia="Times New Roman"/>
          <w:noProof/>
          <w:lang w:eastAsia="en-AU"/>
        </w:rPr>
        <w:t> June </w:t>
      </w:r>
      <w:r w:rsidR="00962E08">
        <w:rPr>
          <w:rFonts w:eastAsia="Times New Roman"/>
          <w:noProof/>
          <w:lang w:eastAsia="en-AU"/>
        </w:rPr>
        <w:t>2024</w:t>
      </w:r>
    </w:p>
    <w:p w14:paraId="606D4590" w14:textId="0B767FC4" w:rsidR="00654ACF" w:rsidRPr="00654ACF" w:rsidRDefault="00654ACF" w:rsidP="00EA0F6C">
      <w:pPr>
        <w:pStyle w:val="ListParagraph"/>
        <w:numPr>
          <w:ilvl w:val="0"/>
          <w:numId w:val="10"/>
        </w:numPr>
        <w:rPr>
          <w:rFonts w:eastAsia="Times New Roman"/>
          <w:noProof/>
          <w:lang w:eastAsia="en-AU"/>
        </w:rPr>
      </w:pPr>
      <w:r w:rsidRPr="00654ACF">
        <w:rPr>
          <w:rFonts w:eastAsia="Times New Roman"/>
          <w:noProof/>
          <w:lang w:eastAsia="en-AU"/>
        </w:rPr>
        <w:t>Student</w:t>
      </w:r>
      <w:r w:rsidR="007868C2">
        <w:rPr>
          <w:rFonts w:eastAsia="Times New Roman"/>
          <w:noProof/>
          <w:lang w:eastAsia="en-AU"/>
        </w:rPr>
        <w:t>s</w:t>
      </w:r>
      <w:r w:rsidRPr="00654ACF">
        <w:rPr>
          <w:rFonts w:eastAsia="Times New Roman"/>
          <w:noProof/>
          <w:lang w:eastAsia="en-AU"/>
        </w:rPr>
        <w:t xml:space="preserve"> must maintain satisfactory academic progress</w:t>
      </w:r>
    </w:p>
    <w:p w14:paraId="5B129AE0" w14:textId="5C103BAC" w:rsidR="00654ACF" w:rsidRPr="00654ACF" w:rsidRDefault="00654ACF" w:rsidP="00EA0F6C">
      <w:pPr>
        <w:pStyle w:val="ListParagraph"/>
        <w:numPr>
          <w:ilvl w:val="0"/>
          <w:numId w:val="10"/>
        </w:numPr>
        <w:rPr>
          <w:rFonts w:eastAsia="Times New Roman"/>
          <w:noProof/>
          <w:lang w:eastAsia="en-AU"/>
        </w:rPr>
      </w:pPr>
      <w:r w:rsidRPr="00654ACF">
        <w:rPr>
          <w:rFonts w:eastAsia="Times New Roman"/>
          <w:noProof/>
          <w:lang w:eastAsia="en-AU"/>
        </w:rPr>
        <w:t>The scholarshi</w:t>
      </w:r>
      <w:r w:rsidR="0052598A">
        <w:rPr>
          <w:rFonts w:eastAsia="Times New Roman"/>
          <w:noProof/>
          <w:lang w:eastAsia="en-AU"/>
        </w:rPr>
        <w:t>p will be for tuition fees only</w:t>
      </w:r>
    </w:p>
    <w:p w14:paraId="73CC5CFD" w14:textId="75CE1B89" w:rsidR="00654ACF" w:rsidRPr="00654ACF" w:rsidRDefault="00654ACF" w:rsidP="00EA0F6C">
      <w:pPr>
        <w:pStyle w:val="ListParagraph"/>
        <w:numPr>
          <w:ilvl w:val="0"/>
          <w:numId w:val="10"/>
        </w:numPr>
        <w:rPr>
          <w:rFonts w:eastAsia="Times New Roman"/>
          <w:noProof/>
          <w:lang w:eastAsia="en-AU"/>
        </w:rPr>
      </w:pPr>
      <w:r w:rsidRPr="00654ACF">
        <w:rPr>
          <w:rFonts w:eastAsia="Times New Roman"/>
          <w:noProof/>
          <w:lang w:eastAsia="en-AU"/>
        </w:rPr>
        <w:t>Students must pay the remaining balance of their tuition on or before the start of each semester</w:t>
      </w:r>
    </w:p>
    <w:p w14:paraId="0218390B" w14:textId="7F033FBE" w:rsidR="00654ACF" w:rsidRPr="00654ACF" w:rsidRDefault="00654ACF" w:rsidP="00EA0F6C">
      <w:pPr>
        <w:pStyle w:val="ListParagraph"/>
        <w:numPr>
          <w:ilvl w:val="0"/>
          <w:numId w:val="10"/>
        </w:numPr>
        <w:rPr>
          <w:rFonts w:eastAsia="Times New Roman"/>
          <w:noProof/>
          <w:lang w:eastAsia="en-AU"/>
        </w:rPr>
      </w:pPr>
      <w:r w:rsidRPr="00654ACF">
        <w:rPr>
          <w:rFonts w:eastAsia="Times New Roman"/>
          <w:noProof/>
          <w:lang w:eastAsia="en-AU"/>
        </w:rPr>
        <w:t>The scholarship is neither transferrable for cash, nor refundable and cannot be transferred to another person or education provider</w:t>
      </w:r>
    </w:p>
    <w:p w14:paraId="76511A75" w14:textId="77777777" w:rsidR="00654ACF" w:rsidRDefault="00654ACF" w:rsidP="00EA0F6C">
      <w:pPr>
        <w:pStyle w:val="ListParagraph"/>
        <w:numPr>
          <w:ilvl w:val="0"/>
          <w:numId w:val="10"/>
        </w:numPr>
        <w:rPr>
          <w:rFonts w:eastAsia="Times New Roman"/>
          <w:noProof/>
          <w:lang w:eastAsia="en-AU"/>
        </w:rPr>
      </w:pPr>
      <w:r w:rsidRPr="00654ACF">
        <w:rPr>
          <w:rFonts w:eastAsia="Times New Roman"/>
          <w:noProof/>
          <w:lang w:eastAsia="en-AU"/>
        </w:rPr>
        <w:t>Students must abide by any student code of conduct or by-laws of their education provider.</w:t>
      </w:r>
    </w:p>
    <w:p w14:paraId="2070F4F1" w14:textId="5BCBDC56" w:rsidR="00886A61" w:rsidRPr="00654ACF" w:rsidRDefault="00886A61" w:rsidP="00564A22">
      <w:pPr>
        <w:pStyle w:val="ListParagraph"/>
        <w:spacing w:after="0"/>
        <w:ind w:left="720"/>
        <w:rPr>
          <w:rFonts w:eastAsia="Times New Roman"/>
          <w:noProof/>
          <w:lang w:eastAsia="en-AU"/>
        </w:rPr>
      </w:pPr>
    </w:p>
    <w:p w14:paraId="28718477" w14:textId="4FEE9BA1" w:rsidR="00654ACF" w:rsidRDefault="00654ACF" w:rsidP="00886A61">
      <w:pPr>
        <w:jc w:val="both"/>
        <w:rPr>
          <w:noProof/>
          <w:lang w:eastAsia="en-AU"/>
        </w:rPr>
      </w:pPr>
      <w:r w:rsidRPr="00654ACF">
        <w:rPr>
          <w:noProof/>
          <w:lang w:eastAsia="en-AU"/>
        </w:rPr>
        <w:t>Successful students are required to inform Study</w:t>
      </w:r>
      <w:r w:rsidR="00536842">
        <w:rPr>
          <w:noProof/>
          <w:lang w:eastAsia="en-AU"/>
        </w:rPr>
        <w:t xml:space="preserve"> </w:t>
      </w:r>
      <w:r w:rsidRPr="00654ACF">
        <w:rPr>
          <w:noProof/>
          <w:lang w:eastAsia="en-AU"/>
        </w:rPr>
        <w:t>NT and their Territory education provider via email of any visa status change immediately</w:t>
      </w:r>
      <w:r w:rsidR="007868C2">
        <w:rPr>
          <w:noProof/>
          <w:lang w:eastAsia="en-AU"/>
        </w:rPr>
        <w:t>,</w:t>
      </w:r>
      <w:r w:rsidRPr="00654ACF">
        <w:rPr>
          <w:noProof/>
          <w:lang w:eastAsia="en-AU"/>
        </w:rPr>
        <w:t xml:space="preserve"> as this may result in a termination of the scholarship.</w:t>
      </w:r>
    </w:p>
    <w:p w14:paraId="25F38493" w14:textId="320CA5AE" w:rsidR="00654ACF" w:rsidRDefault="00654ACF" w:rsidP="00886A61">
      <w:pPr>
        <w:jc w:val="both"/>
        <w:rPr>
          <w:noProof/>
          <w:lang w:eastAsia="en-AU"/>
        </w:rPr>
      </w:pPr>
      <w:r w:rsidRPr="002560A0">
        <w:rPr>
          <w:noProof/>
          <w:lang w:eastAsia="en-AU"/>
        </w:rPr>
        <w:t xml:space="preserve">Study in Australia’s Northern Territory Scholarships are very competitive and meeting the minimum eligibility standards described above does not guarantee that you will be awarded a scholarship. Applicants will be </w:t>
      </w:r>
      <w:r w:rsidRPr="002560A0">
        <w:rPr>
          <w:noProof/>
          <w:lang w:eastAsia="en-AU"/>
        </w:rPr>
        <w:lastRenderedPageBreak/>
        <w:t>nominated by their education provider to the Department of Industry, Tourism and Trade. The department’s decision is final.</w:t>
      </w:r>
    </w:p>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605"/>
        <w:gridCol w:w="3875"/>
        <w:gridCol w:w="1231"/>
        <w:gridCol w:w="64"/>
        <w:gridCol w:w="1540"/>
        <w:gridCol w:w="142"/>
        <w:gridCol w:w="1656"/>
      </w:tblGrid>
      <w:tr w:rsidR="00F92E3C" w:rsidRPr="00F92E3C" w14:paraId="6CD7F86C" w14:textId="77777777" w:rsidTr="00F92E3C">
        <w:trPr>
          <w:trHeight w:val="20"/>
        </w:trPr>
        <w:tc>
          <w:tcPr>
            <w:tcW w:w="235" w:type="dxa"/>
            <w:tcBorders>
              <w:top w:val="nil"/>
              <w:left w:val="nil"/>
              <w:bottom w:val="nil"/>
              <w:right w:val="nil"/>
            </w:tcBorders>
            <w:shd w:val="clear" w:color="auto" w:fill="FFFFFF" w:themeFill="background1"/>
            <w:noWrap/>
            <w:tcMar>
              <w:left w:w="0" w:type="dxa"/>
              <w:right w:w="0" w:type="dxa"/>
            </w:tcMar>
          </w:tcPr>
          <w:p w14:paraId="0A31CFDA" w14:textId="77777777" w:rsidR="00F92E3C" w:rsidRPr="00F92E3C" w:rsidRDefault="00F92E3C" w:rsidP="00F92E3C">
            <w:pPr>
              <w:keepNext/>
              <w:spacing w:after="0"/>
              <w:rPr>
                <w:rFonts w:asciiTheme="minorHAnsi" w:hAnsiTheme="minorHAnsi"/>
                <w:color w:val="FFFFFF" w:themeColor="background1"/>
                <w:sz w:val="2"/>
                <w:szCs w:val="2"/>
              </w:rPr>
            </w:pPr>
          </w:p>
        </w:tc>
        <w:tc>
          <w:tcPr>
            <w:tcW w:w="10113" w:type="dxa"/>
            <w:gridSpan w:val="7"/>
            <w:tcBorders>
              <w:top w:val="nil"/>
              <w:left w:val="nil"/>
              <w:bottom w:val="nil"/>
              <w:right w:val="nil"/>
            </w:tcBorders>
            <w:shd w:val="clear" w:color="auto" w:fill="FFFFFF" w:themeFill="background1"/>
          </w:tcPr>
          <w:p w14:paraId="33FF8682" w14:textId="77777777" w:rsidR="00F92E3C" w:rsidRPr="00886A61" w:rsidRDefault="00F92E3C" w:rsidP="00F92E3C">
            <w:pPr>
              <w:pStyle w:val="Subtitle0"/>
              <w:keepNext/>
              <w:spacing w:after="0"/>
              <w:rPr>
                <w:rFonts w:asciiTheme="minorHAnsi" w:hAnsiTheme="minorHAnsi"/>
                <w:color w:val="FFFFFF" w:themeColor="background1"/>
                <w:sz w:val="2"/>
                <w:szCs w:val="2"/>
                <w:highlight w:val="yellow"/>
              </w:rPr>
            </w:pPr>
            <w:r w:rsidRPr="00886A61">
              <w:rPr>
                <w:rFonts w:asciiTheme="minorHAnsi" w:hAnsiTheme="minorHAnsi"/>
                <w:color w:val="FFFFFF" w:themeColor="background1"/>
                <w:sz w:val="2"/>
                <w:szCs w:val="2"/>
                <w:highlight w:val="yellow"/>
              </w:rPr>
              <w:t>Questions are followed by answer fields. Use the ‘Tab’ key to navigate through. Replace Y/N or Yes/No fields with your answer.</w:t>
            </w:r>
          </w:p>
        </w:tc>
      </w:tr>
      <w:tr w:rsidR="00654ACF" w:rsidRPr="007A5EFD" w14:paraId="3952C5C0" w14:textId="77777777" w:rsidTr="00F92E3C">
        <w:trPr>
          <w:trHeight w:val="191"/>
        </w:trPr>
        <w:tc>
          <w:tcPr>
            <w:tcW w:w="10348" w:type="dxa"/>
            <w:gridSpan w:val="8"/>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34624737" w14:textId="1E09929F" w:rsidR="00654ACF" w:rsidRPr="00886A61" w:rsidRDefault="00654ACF">
            <w:pPr>
              <w:rPr>
                <w:highlight w:val="yellow"/>
              </w:rPr>
            </w:pPr>
            <w:r w:rsidRPr="00886A61">
              <w:rPr>
                <w:sz w:val="20"/>
                <w:highlight w:val="yellow"/>
              </w:rPr>
              <w:t xml:space="preserve">This application form should be submitted with </w:t>
            </w:r>
            <w:r w:rsidR="00451914">
              <w:rPr>
                <w:sz w:val="20"/>
                <w:highlight w:val="yellow"/>
              </w:rPr>
              <w:t>the required documentation</w:t>
            </w:r>
            <w:r w:rsidRPr="00886A61">
              <w:rPr>
                <w:sz w:val="20"/>
                <w:highlight w:val="yellow"/>
              </w:rPr>
              <w:t xml:space="preserve"> to </w:t>
            </w:r>
            <w:hyperlink r:id="rId9" w:history="1">
              <w:r w:rsidR="00451914" w:rsidRPr="007855C1">
                <w:rPr>
                  <w:rStyle w:val="Hyperlink"/>
                  <w:sz w:val="20"/>
                  <w:highlight w:val="yellow"/>
                </w:rPr>
                <w:t>StudyNT@nt.gov.au</w:t>
              </w:r>
            </w:hyperlink>
            <w:r w:rsidR="00451914">
              <w:rPr>
                <w:sz w:val="20"/>
                <w:highlight w:val="yellow"/>
              </w:rPr>
              <w:t xml:space="preserve"> </w:t>
            </w:r>
          </w:p>
        </w:tc>
      </w:tr>
      <w:tr w:rsidR="00654ACF" w:rsidRPr="007A5EFD" w14:paraId="3B53302E" w14:textId="77777777" w:rsidTr="00F92E3C">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37791624" w14:textId="77777777" w:rsidR="00654ACF" w:rsidRPr="004A3CC9" w:rsidRDefault="00654ACF" w:rsidP="00156969">
            <w:pPr>
              <w:rPr>
                <w:rStyle w:val="Questionlabel"/>
                <w:color w:val="1F1F5F" w:themeColor="text1"/>
              </w:rPr>
            </w:pPr>
            <w:r>
              <w:rPr>
                <w:rStyle w:val="Questionlabel"/>
                <w:color w:val="FFFFFF" w:themeColor="background1"/>
              </w:rPr>
              <w:t xml:space="preserve">Applicant details </w:t>
            </w:r>
          </w:p>
        </w:tc>
      </w:tr>
      <w:tr w:rsidR="00654ACF" w:rsidRPr="007A5EFD" w14:paraId="6AB2BC9D" w14:textId="77777777" w:rsidTr="00536842">
        <w:trPr>
          <w:trHeight w:val="337"/>
        </w:trPr>
        <w:tc>
          <w:tcPr>
            <w:tcW w:w="1840" w:type="dxa"/>
            <w:gridSpan w:val="2"/>
            <w:tcBorders>
              <w:top w:val="single" w:sz="4" w:space="0" w:color="auto"/>
              <w:bottom w:val="single" w:sz="4" w:space="0" w:color="auto"/>
            </w:tcBorders>
            <w:noWrap/>
            <w:tcMar>
              <w:top w:w="108" w:type="dxa"/>
              <w:bottom w:w="108" w:type="dxa"/>
            </w:tcMar>
          </w:tcPr>
          <w:p w14:paraId="016C2B08" w14:textId="77777777" w:rsidR="00654ACF" w:rsidRPr="007A5EFD" w:rsidRDefault="00654ACF" w:rsidP="00156969">
            <w:pPr>
              <w:rPr>
                <w:rFonts w:ascii="Arial" w:hAnsi="Arial"/>
                <w:b/>
              </w:rPr>
            </w:pPr>
            <w:r>
              <w:rPr>
                <w:rStyle w:val="Questionlabel"/>
              </w:rPr>
              <w:t>First name</w:t>
            </w:r>
          </w:p>
        </w:tc>
        <w:tc>
          <w:tcPr>
            <w:tcW w:w="3875" w:type="dxa"/>
            <w:tcBorders>
              <w:top w:val="single" w:sz="4" w:space="0" w:color="auto"/>
              <w:bottom w:val="single" w:sz="4" w:space="0" w:color="auto"/>
            </w:tcBorders>
            <w:noWrap/>
            <w:tcMar>
              <w:top w:w="108" w:type="dxa"/>
              <w:bottom w:w="108" w:type="dxa"/>
            </w:tcMar>
          </w:tcPr>
          <w:p w14:paraId="2DBB8EF9" w14:textId="77777777" w:rsidR="00654ACF" w:rsidRPr="002C0BEF" w:rsidRDefault="00654ACF" w:rsidP="00156969"/>
        </w:tc>
        <w:tc>
          <w:tcPr>
            <w:tcW w:w="1231" w:type="dxa"/>
            <w:tcBorders>
              <w:top w:val="single" w:sz="4" w:space="0" w:color="auto"/>
              <w:bottom w:val="single" w:sz="4" w:space="0" w:color="auto"/>
            </w:tcBorders>
            <w:noWrap/>
            <w:tcMar>
              <w:top w:w="108" w:type="dxa"/>
              <w:bottom w:w="108" w:type="dxa"/>
            </w:tcMar>
          </w:tcPr>
          <w:p w14:paraId="0F68C1B9" w14:textId="77777777" w:rsidR="00654ACF" w:rsidRPr="00536842" w:rsidRDefault="00654ACF" w:rsidP="00156969">
            <w:pPr>
              <w:rPr>
                <w:rStyle w:val="Questionlabel"/>
              </w:rPr>
            </w:pPr>
            <w:r w:rsidRPr="00536842">
              <w:rPr>
                <w:rStyle w:val="Questionlabel"/>
              </w:rPr>
              <w:t>Surname</w:t>
            </w:r>
          </w:p>
        </w:tc>
        <w:tc>
          <w:tcPr>
            <w:tcW w:w="3402" w:type="dxa"/>
            <w:gridSpan w:val="4"/>
            <w:tcBorders>
              <w:top w:val="single" w:sz="4" w:space="0" w:color="auto"/>
              <w:bottom w:val="single" w:sz="4" w:space="0" w:color="auto"/>
            </w:tcBorders>
            <w:noWrap/>
            <w:tcMar>
              <w:top w:w="108" w:type="dxa"/>
              <w:bottom w:w="108" w:type="dxa"/>
            </w:tcMar>
          </w:tcPr>
          <w:p w14:paraId="40DC9E53" w14:textId="77777777" w:rsidR="00654ACF" w:rsidRPr="002C0BEF" w:rsidRDefault="00654ACF" w:rsidP="00156969"/>
        </w:tc>
      </w:tr>
      <w:tr w:rsidR="00654ACF" w:rsidRPr="007A5EFD" w14:paraId="1EAA0935" w14:textId="77777777" w:rsidTr="00536842">
        <w:trPr>
          <w:trHeight w:val="27"/>
        </w:trPr>
        <w:tc>
          <w:tcPr>
            <w:tcW w:w="1840" w:type="dxa"/>
            <w:gridSpan w:val="2"/>
            <w:tcBorders>
              <w:top w:val="single" w:sz="4" w:space="0" w:color="auto"/>
              <w:bottom w:val="single" w:sz="4" w:space="0" w:color="auto"/>
            </w:tcBorders>
            <w:noWrap/>
            <w:tcMar>
              <w:top w:w="108" w:type="dxa"/>
              <w:bottom w:w="108" w:type="dxa"/>
            </w:tcMar>
          </w:tcPr>
          <w:p w14:paraId="65FACF1D" w14:textId="77777777" w:rsidR="00654ACF" w:rsidRPr="007A5EFD" w:rsidRDefault="00654ACF" w:rsidP="00156969">
            <w:pPr>
              <w:rPr>
                <w:rStyle w:val="Questionlabel"/>
              </w:rPr>
            </w:pPr>
            <w:r>
              <w:rPr>
                <w:rStyle w:val="Questionlabel"/>
              </w:rPr>
              <w:t>Education provider</w:t>
            </w:r>
          </w:p>
        </w:tc>
        <w:tc>
          <w:tcPr>
            <w:tcW w:w="3875" w:type="dxa"/>
            <w:tcBorders>
              <w:top w:val="single" w:sz="4" w:space="0" w:color="auto"/>
              <w:bottom w:val="single" w:sz="4" w:space="0" w:color="auto"/>
            </w:tcBorders>
            <w:noWrap/>
            <w:tcMar>
              <w:top w:w="108" w:type="dxa"/>
              <w:bottom w:w="108" w:type="dxa"/>
            </w:tcMar>
          </w:tcPr>
          <w:p w14:paraId="61E883F1" w14:textId="77777777" w:rsidR="00654ACF" w:rsidRPr="002C0BEF" w:rsidRDefault="00654ACF" w:rsidP="00156969"/>
        </w:tc>
        <w:tc>
          <w:tcPr>
            <w:tcW w:w="1231" w:type="dxa"/>
            <w:tcBorders>
              <w:top w:val="single" w:sz="4" w:space="0" w:color="auto"/>
              <w:bottom w:val="single" w:sz="4" w:space="0" w:color="auto"/>
            </w:tcBorders>
            <w:noWrap/>
            <w:tcMar>
              <w:top w:w="108" w:type="dxa"/>
              <w:bottom w:w="108" w:type="dxa"/>
            </w:tcMar>
          </w:tcPr>
          <w:p w14:paraId="301AB0C8" w14:textId="77777777" w:rsidR="00654ACF" w:rsidRPr="007A5EFD" w:rsidRDefault="00654ACF" w:rsidP="00156969">
            <w:pPr>
              <w:rPr>
                <w:rStyle w:val="Questionlabel"/>
              </w:rPr>
            </w:pPr>
            <w:r>
              <w:rPr>
                <w:rStyle w:val="Questionlabel"/>
              </w:rPr>
              <w:t>Gender (optional)</w:t>
            </w:r>
          </w:p>
        </w:tc>
        <w:tc>
          <w:tcPr>
            <w:tcW w:w="3402" w:type="dxa"/>
            <w:gridSpan w:val="4"/>
            <w:tcBorders>
              <w:top w:val="single" w:sz="4" w:space="0" w:color="auto"/>
              <w:bottom w:val="single" w:sz="4" w:space="0" w:color="auto"/>
            </w:tcBorders>
            <w:noWrap/>
            <w:tcMar>
              <w:top w:w="108" w:type="dxa"/>
              <w:bottom w:w="108" w:type="dxa"/>
            </w:tcMar>
          </w:tcPr>
          <w:p w14:paraId="0AFCC8A5" w14:textId="77777777" w:rsidR="00654ACF" w:rsidRPr="002C0BEF" w:rsidRDefault="00654ACF" w:rsidP="00156969"/>
        </w:tc>
      </w:tr>
      <w:tr w:rsidR="00654ACF" w:rsidRPr="007A5EFD" w14:paraId="25B69719" w14:textId="77777777" w:rsidTr="00536842">
        <w:trPr>
          <w:trHeight w:val="27"/>
        </w:trPr>
        <w:tc>
          <w:tcPr>
            <w:tcW w:w="1840" w:type="dxa"/>
            <w:gridSpan w:val="2"/>
            <w:tcBorders>
              <w:top w:val="single" w:sz="4" w:space="0" w:color="auto"/>
              <w:bottom w:val="single" w:sz="4" w:space="0" w:color="auto"/>
            </w:tcBorders>
            <w:noWrap/>
            <w:tcMar>
              <w:top w:w="108" w:type="dxa"/>
              <w:bottom w:w="108" w:type="dxa"/>
            </w:tcMar>
          </w:tcPr>
          <w:p w14:paraId="7C2FF09F" w14:textId="77777777" w:rsidR="00654ACF" w:rsidRDefault="00654ACF" w:rsidP="00156969">
            <w:pPr>
              <w:rPr>
                <w:rStyle w:val="Questionlabel"/>
              </w:rPr>
            </w:pPr>
            <w:r>
              <w:rPr>
                <w:rStyle w:val="Questionlabel"/>
              </w:rPr>
              <w:t>Nationality</w:t>
            </w:r>
          </w:p>
        </w:tc>
        <w:tc>
          <w:tcPr>
            <w:tcW w:w="3875" w:type="dxa"/>
            <w:tcBorders>
              <w:top w:val="single" w:sz="4" w:space="0" w:color="auto"/>
              <w:bottom w:val="single" w:sz="4" w:space="0" w:color="auto"/>
            </w:tcBorders>
            <w:noWrap/>
            <w:tcMar>
              <w:top w:w="108" w:type="dxa"/>
              <w:bottom w:w="108" w:type="dxa"/>
            </w:tcMar>
          </w:tcPr>
          <w:p w14:paraId="562EF0B5" w14:textId="77777777" w:rsidR="00654ACF" w:rsidRPr="002C0BEF" w:rsidRDefault="00654ACF" w:rsidP="00156969"/>
        </w:tc>
        <w:tc>
          <w:tcPr>
            <w:tcW w:w="1231" w:type="dxa"/>
            <w:tcBorders>
              <w:top w:val="single" w:sz="4" w:space="0" w:color="auto"/>
              <w:bottom w:val="single" w:sz="4" w:space="0" w:color="auto"/>
            </w:tcBorders>
            <w:noWrap/>
            <w:tcMar>
              <w:top w:w="108" w:type="dxa"/>
              <w:bottom w:w="108" w:type="dxa"/>
            </w:tcMar>
          </w:tcPr>
          <w:p w14:paraId="61D52DCA" w14:textId="77777777" w:rsidR="00654ACF" w:rsidRDefault="00654ACF" w:rsidP="00156969">
            <w:pPr>
              <w:rPr>
                <w:rStyle w:val="Questionlabel"/>
              </w:rPr>
            </w:pPr>
            <w:r>
              <w:rPr>
                <w:rStyle w:val="Questionlabel"/>
              </w:rPr>
              <w:t>Course</w:t>
            </w:r>
          </w:p>
        </w:tc>
        <w:tc>
          <w:tcPr>
            <w:tcW w:w="3402" w:type="dxa"/>
            <w:gridSpan w:val="4"/>
            <w:tcBorders>
              <w:top w:val="single" w:sz="4" w:space="0" w:color="auto"/>
              <w:bottom w:val="single" w:sz="4" w:space="0" w:color="auto"/>
            </w:tcBorders>
            <w:noWrap/>
            <w:tcMar>
              <w:top w:w="108" w:type="dxa"/>
              <w:bottom w:w="108" w:type="dxa"/>
            </w:tcMar>
          </w:tcPr>
          <w:p w14:paraId="4A4A76A6" w14:textId="77777777" w:rsidR="00654ACF" w:rsidRPr="002C0BEF" w:rsidRDefault="00654ACF" w:rsidP="00156969"/>
        </w:tc>
      </w:tr>
      <w:tr w:rsidR="00654ACF" w:rsidRPr="007A5EFD" w14:paraId="2DEDB97C" w14:textId="77777777" w:rsidTr="00F92E3C">
        <w:trPr>
          <w:trHeight w:val="27"/>
        </w:trPr>
        <w:tc>
          <w:tcPr>
            <w:tcW w:w="1840" w:type="dxa"/>
            <w:gridSpan w:val="2"/>
            <w:tcBorders>
              <w:top w:val="single" w:sz="4" w:space="0" w:color="auto"/>
              <w:bottom w:val="single" w:sz="4" w:space="0" w:color="auto"/>
            </w:tcBorders>
            <w:noWrap/>
            <w:tcMar>
              <w:top w:w="108" w:type="dxa"/>
              <w:bottom w:w="108" w:type="dxa"/>
            </w:tcMar>
          </w:tcPr>
          <w:p w14:paraId="68CF56EC" w14:textId="77777777" w:rsidR="00654ACF" w:rsidRDefault="00654ACF" w:rsidP="00156969">
            <w:pPr>
              <w:rPr>
                <w:rStyle w:val="Questionlabel"/>
              </w:rPr>
            </w:pPr>
            <w:r>
              <w:rPr>
                <w:rStyle w:val="Questionlabel"/>
              </w:rPr>
              <w:t>Email address</w:t>
            </w:r>
          </w:p>
        </w:tc>
        <w:tc>
          <w:tcPr>
            <w:tcW w:w="8508" w:type="dxa"/>
            <w:gridSpan w:val="6"/>
            <w:tcBorders>
              <w:top w:val="single" w:sz="4" w:space="0" w:color="auto"/>
              <w:bottom w:val="single" w:sz="4" w:space="0" w:color="auto"/>
            </w:tcBorders>
            <w:noWrap/>
            <w:tcMar>
              <w:top w:w="108" w:type="dxa"/>
              <w:bottom w:w="108" w:type="dxa"/>
            </w:tcMar>
          </w:tcPr>
          <w:p w14:paraId="75468874" w14:textId="77777777" w:rsidR="00654ACF" w:rsidRPr="002C0BEF" w:rsidRDefault="00654ACF" w:rsidP="00156969"/>
        </w:tc>
      </w:tr>
      <w:tr w:rsidR="006241D5" w:rsidRPr="007A5EFD" w14:paraId="5D4BF03F" w14:textId="77777777" w:rsidTr="00F92E3C">
        <w:trPr>
          <w:trHeight w:val="27"/>
        </w:trPr>
        <w:tc>
          <w:tcPr>
            <w:tcW w:w="1840" w:type="dxa"/>
            <w:gridSpan w:val="2"/>
            <w:tcBorders>
              <w:top w:val="single" w:sz="4" w:space="0" w:color="auto"/>
              <w:bottom w:val="single" w:sz="4" w:space="0" w:color="auto"/>
            </w:tcBorders>
            <w:noWrap/>
            <w:tcMar>
              <w:top w:w="108" w:type="dxa"/>
              <w:bottom w:w="108" w:type="dxa"/>
            </w:tcMar>
          </w:tcPr>
          <w:p w14:paraId="63D9EFDA" w14:textId="08CDB5AE" w:rsidR="006241D5" w:rsidRDefault="006241D5" w:rsidP="00156969">
            <w:pPr>
              <w:rPr>
                <w:rStyle w:val="Questionlabel"/>
              </w:rPr>
            </w:pPr>
            <w:r>
              <w:rPr>
                <w:rStyle w:val="Questionlabel"/>
              </w:rPr>
              <w:t>Current residential address</w:t>
            </w:r>
          </w:p>
        </w:tc>
        <w:tc>
          <w:tcPr>
            <w:tcW w:w="8508" w:type="dxa"/>
            <w:gridSpan w:val="6"/>
            <w:tcBorders>
              <w:top w:val="single" w:sz="4" w:space="0" w:color="auto"/>
              <w:bottom w:val="single" w:sz="4" w:space="0" w:color="auto"/>
            </w:tcBorders>
            <w:noWrap/>
            <w:tcMar>
              <w:top w:w="108" w:type="dxa"/>
              <w:bottom w:w="108" w:type="dxa"/>
            </w:tcMar>
          </w:tcPr>
          <w:p w14:paraId="3AD37568" w14:textId="77777777" w:rsidR="006241D5" w:rsidRPr="002C0BEF" w:rsidRDefault="006241D5" w:rsidP="00156969"/>
        </w:tc>
      </w:tr>
      <w:tr w:rsidR="002A19F2" w:rsidRPr="007A5EFD" w14:paraId="5EE9457A" w14:textId="77777777" w:rsidTr="002560A0">
        <w:trPr>
          <w:trHeight w:val="27"/>
        </w:trPr>
        <w:tc>
          <w:tcPr>
            <w:tcW w:w="8550" w:type="dxa"/>
            <w:gridSpan w:val="6"/>
            <w:tcBorders>
              <w:top w:val="single" w:sz="4" w:space="0" w:color="auto"/>
              <w:bottom w:val="single" w:sz="4" w:space="0" w:color="auto"/>
            </w:tcBorders>
            <w:noWrap/>
            <w:tcMar>
              <w:top w:w="108" w:type="dxa"/>
              <w:bottom w:w="108" w:type="dxa"/>
            </w:tcMar>
          </w:tcPr>
          <w:p w14:paraId="13F1A0E4" w14:textId="4E4935AF" w:rsidR="002A19F2" w:rsidRDefault="002A19F2" w:rsidP="00A76406">
            <w:pPr>
              <w:rPr>
                <w:rStyle w:val="Questionlabel"/>
              </w:rPr>
            </w:pPr>
            <w:r w:rsidRPr="00886A61">
              <w:rPr>
                <w:rStyle w:val="Questionlabel"/>
                <w:highlight w:val="yellow"/>
              </w:rPr>
              <w:t>Date of arrival in NT</w:t>
            </w:r>
            <w:r w:rsidR="002560A0" w:rsidRPr="00886A61">
              <w:rPr>
                <w:sz w:val="18"/>
                <w:szCs w:val="18"/>
                <w:highlight w:val="yellow"/>
              </w:rPr>
              <w:t xml:space="preserve"> Please note, applicants must not already be residing in the NT or studying with a NT education provider when applying for the scholarship.</w:t>
            </w:r>
          </w:p>
        </w:tc>
        <w:tc>
          <w:tcPr>
            <w:tcW w:w="1798" w:type="dxa"/>
            <w:gridSpan w:val="2"/>
            <w:tcBorders>
              <w:top w:val="single" w:sz="4" w:space="0" w:color="auto"/>
              <w:bottom w:val="single" w:sz="4" w:space="0" w:color="auto"/>
            </w:tcBorders>
            <w:noWrap/>
            <w:tcMar>
              <w:top w:w="108" w:type="dxa"/>
              <w:bottom w:w="108" w:type="dxa"/>
            </w:tcMar>
          </w:tcPr>
          <w:p w14:paraId="37B61250" w14:textId="77777777" w:rsidR="002A19F2" w:rsidRPr="002A19F2" w:rsidRDefault="002A19F2" w:rsidP="002560A0"/>
        </w:tc>
      </w:tr>
      <w:tr w:rsidR="00654ACF" w:rsidRPr="007A5EFD" w14:paraId="4E49C943" w14:textId="77777777" w:rsidTr="00F92E3C">
        <w:trPr>
          <w:trHeight w:val="195"/>
        </w:trPr>
        <w:tc>
          <w:tcPr>
            <w:tcW w:w="10348" w:type="dxa"/>
            <w:gridSpan w:val="8"/>
            <w:tcBorders>
              <w:top w:val="single" w:sz="4" w:space="0" w:color="auto"/>
              <w:bottom w:val="single" w:sz="4" w:space="0" w:color="auto"/>
            </w:tcBorders>
            <w:shd w:val="clear" w:color="auto" w:fill="FFFFFF" w:themeFill="background1"/>
            <w:noWrap/>
            <w:tcMar>
              <w:top w:w="108" w:type="dxa"/>
              <w:bottom w:w="108" w:type="dxa"/>
            </w:tcMar>
          </w:tcPr>
          <w:p w14:paraId="361B3EED" w14:textId="77777777" w:rsidR="00654ACF" w:rsidRPr="007A5EFD" w:rsidRDefault="00654ACF" w:rsidP="00156969">
            <w:pPr>
              <w:rPr>
                <w:rStyle w:val="Questionlabel"/>
              </w:rPr>
            </w:pPr>
            <w:r w:rsidRPr="000521AE">
              <w:rPr>
                <w:rStyle w:val="Questionlabel"/>
              </w:rPr>
              <w:t>Please tell us in 500 words or less why you should be awarded a Study in Australia’s Northern Territory Scholarship (</w:t>
            </w:r>
            <w:r w:rsidRPr="00442A2E">
              <w:rPr>
                <w:rStyle w:val="Questionlabel"/>
              </w:rPr>
              <w:t>250 words</w:t>
            </w:r>
            <w:r w:rsidRPr="000521AE">
              <w:rPr>
                <w:rStyle w:val="Questionlabel"/>
              </w:rPr>
              <w:t>) and why you seek to study in Darwin (</w:t>
            </w:r>
            <w:r w:rsidRPr="00442A2E">
              <w:rPr>
                <w:rStyle w:val="Questionlabel"/>
              </w:rPr>
              <w:t>250 words</w:t>
            </w:r>
            <w:r w:rsidRPr="000521AE">
              <w:rPr>
                <w:rStyle w:val="Questionlabel"/>
              </w:rPr>
              <w:t>). You may attach a separate page.</w:t>
            </w:r>
          </w:p>
        </w:tc>
      </w:tr>
      <w:tr w:rsidR="00654ACF" w:rsidRPr="007A5EFD" w14:paraId="4145733C" w14:textId="77777777" w:rsidTr="002A19F2">
        <w:trPr>
          <w:trHeight w:val="1739"/>
        </w:trPr>
        <w:tc>
          <w:tcPr>
            <w:tcW w:w="10348" w:type="dxa"/>
            <w:gridSpan w:val="8"/>
            <w:tcBorders>
              <w:top w:val="single" w:sz="4" w:space="0" w:color="auto"/>
            </w:tcBorders>
            <w:noWrap/>
            <w:tcMar>
              <w:top w:w="108" w:type="dxa"/>
              <w:bottom w:w="108" w:type="dxa"/>
            </w:tcMar>
          </w:tcPr>
          <w:p w14:paraId="7FBAEDE5" w14:textId="77777777" w:rsidR="00654ACF" w:rsidRPr="002C0BEF" w:rsidRDefault="00654ACF" w:rsidP="00156969"/>
        </w:tc>
      </w:tr>
      <w:tr w:rsidR="00654ACF" w:rsidRPr="007A5EFD" w14:paraId="03B45626" w14:textId="77777777" w:rsidTr="00F92E3C">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2062A72E" w14:textId="5941BB8D" w:rsidR="00654ACF" w:rsidRPr="007A5EFD" w:rsidRDefault="00654ACF" w:rsidP="00156969">
            <w:pPr>
              <w:rPr>
                <w:rStyle w:val="Questionlabel"/>
              </w:rPr>
            </w:pPr>
            <w:r w:rsidRPr="003824E3">
              <w:rPr>
                <w:rStyle w:val="Questionlabel"/>
              </w:rPr>
              <w:t>Please submit</w:t>
            </w:r>
            <w:r w:rsidR="00962E08">
              <w:rPr>
                <w:rStyle w:val="Questionlabel"/>
              </w:rPr>
              <w:t xml:space="preserve"> you</w:t>
            </w:r>
            <w:r w:rsidR="00451914">
              <w:rPr>
                <w:rStyle w:val="Questionlabel"/>
              </w:rPr>
              <w:t>r</w:t>
            </w:r>
            <w:r w:rsidR="00962E08">
              <w:rPr>
                <w:rStyle w:val="Questionlabel"/>
              </w:rPr>
              <w:t xml:space="preserve"> Certificate of Enrolment and</w:t>
            </w:r>
            <w:r w:rsidRPr="003824E3">
              <w:rPr>
                <w:rStyle w:val="Questionlabel"/>
              </w:rPr>
              <w:t xml:space="preserve"> a letter of support from two (2)</w:t>
            </w:r>
            <w:r>
              <w:rPr>
                <w:rStyle w:val="Questionlabel"/>
              </w:rPr>
              <w:t xml:space="preserve"> relevant</w:t>
            </w:r>
            <w:r w:rsidRPr="003824E3">
              <w:rPr>
                <w:rStyle w:val="Questionlabel"/>
              </w:rPr>
              <w:t xml:space="preserve"> referees supporting your application for the Scholarship. (Note: </w:t>
            </w:r>
            <w:r w:rsidR="007868C2">
              <w:rPr>
                <w:rStyle w:val="Questionlabel"/>
              </w:rPr>
              <w:t>t</w:t>
            </w:r>
            <w:r w:rsidRPr="003824E3">
              <w:rPr>
                <w:rStyle w:val="Questionlabel"/>
              </w:rPr>
              <w:t xml:space="preserve">hese referee statements can be used for other scholarship applications with </w:t>
            </w:r>
            <w:r>
              <w:rPr>
                <w:rStyle w:val="Questionlabel"/>
              </w:rPr>
              <w:t>NT</w:t>
            </w:r>
            <w:r w:rsidRPr="003824E3">
              <w:rPr>
                <w:rStyle w:val="Questionlabel"/>
              </w:rPr>
              <w:t xml:space="preserve"> education providers.)</w:t>
            </w:r>
          </w:p>
        </w:tc>
      </w:tr>
      <w:tr w:rsidR="00654ACF" w:rsidRPr="007A5EFD" w14:paraId="605E63E6" w14:textId="77777777" w:rsidTr="00F92E3C">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38599964" w14:textId="77777777" w:rsidR="00654ACF" w:rsidRPr="002C0BEF" w:rsidRDefault="00654ACF" w:rsidP="00156969">
            <w:r w:rsidRPr="003824E3">
              <w:rPr>
                <w:rStyle w:val="Questionlabel"/>
              </w:rPr>
              <w:t>I understand and agree to the terms and conditions as outlined above:</w:t>
            </w:r>
          </w:p>
        </w:tc>
      </w:tr>
      <w:tr w:rsidR="00654ACF" w:rsidRPr="007A5EFD" w14:paraId="144587C6" w14:textId="77777777" w:rsidTr="00F92E3C">
        <w:trPr>
          <w:trHeight w:val="27"/>
        </w:trPr>
        <w:tc>
          <w:tcPr>
            <w:tcW w:w="1840" w:type="dxa"/>
            <w:gridSpan w:val="2"/>
            <w:tcBorders>
              <w:top w:val="single" w:sz="4" w:space="0" w:color="auto"/>
              <w:left w:val="single" w:sz="4" w:space="0" w:color="auto"/>
              <w:bottom w:val="single" w:sz="4" w:space="0" w:color="auto"/>
            </w:tcBorders>
            <w:noWrap/>
            <w:tcMar>
              <w:top w:w="108" w:type="dxa"/>
              <w:bottom w:w="108" w:type="dxa"/>
            </w:tcMar>
          </w:tcPr>
          <w:p w14:paraId="202B4ED7" w14:textId="77777777" w:rsidR="00654ACF" w:rsidRPr="007A5EFD" w:rsidRDefault="00654ACF" w:rsidP="00156969">
            <w:pPr>
              <w:rPr>
                <w:rStyle w:val="Questionlabel"/>
              </w:rPr>
            </w:pPr>
            <w:r>
              <w:rPr>
                <w:rStyle w:val="Questionlabel"/>
              </w:rPr>
              <w:t>Name</w:t>
            </w:r>
          </w:p>
        </w:tc>
        <w:tc>
          <w:tcPr>
            <w:tcW w:w="8508" w:type="dxa"/>
            <w:gridSpan w:val="6"/>
            <w:tcBorders>
              <w:top w:val="single" w:sz="4" w:space="0" w:color="auto"/>
              <w:bottom w:val="single" w:sz="4" w:space="0" w:color="auto"/>
              <w:right w:val="single" w:sz="4" w:space="0" w:color="auto"/>
            </w:tcBorders>
            <w:noWrap/>
            <w:tcMar>
              <w:top w:w="108" w:type="dxa"/>
              <w:bottom w:w="108" w:type="dxa"/>
            </w:tcMar>
          </w:tcPr>
          <w:p w14:paraId="387C513E" w14:textId="77777777" w:rsidR="00654ACF" w:rsidRPr="002C0BEF" w:rsidRDefault="00654ACF" w:rsidP="00156969"/>
        </w:tc>
      </w:tr>
      <w:tr w:rsidR="00654ACF" w:rsidRPr="007A5EFD" w14:paraId="6F986013" w14:textId="77777777" w:rsidTr="00536842">
        <w:trPr>
          <w:trHeight w:val="27"/>
        </w:trPr>
        <w:tc>
          <w:tcPr>
            <w:tcW w:w="1840" w:type="dxa"/>
            <w:gridSpan w:val="2"/>
            <w:tcBorders>
              <w:top w:val="single" w:sz="4" w:space="0" w:color="auto"/>
              <w:left w:val="single" w:sz="4" w:space="0" w:color="auto"/>
              <w:bottom w:val="single" w:sz="4" w:space="0" w:color="auto"/>
            </w:tcBorders>
            <w:noWrap/>
            <w:tcMar>
              <w:top w:w="108" w:type="dxa"/>
              <w:bottom w:w="108" w:type="dxa"/>
            </w:tcMar>
          </w:tcPr>
          <w:p w14:paraId="4A767F03" w14:textId="77777777" w:rsidR="00654ACF" w:rsidRPr="007A5EFD" w:rsidRDefault="00654ACF" w:rsidP="00156969">
            <w:pPr>
              <w:rPr>
                <w:rStyle w:val="Questionlabel"/>
              </w:rPr>
            </w:pPr>
            <w:r>
              <w:rPr>
                <w:rStyle w:val="Questionlabel"/>
              </w:rPr>
              <w:t>Signature</w:t>
            </w:r>
          </w:p>
        </w:tc>
        <w:tc>
          <w:tcPr>
            <w:tcW w:w="3875" w:type="dxa"/>
            <w:tcBorders>
              <w:top w:val="single" w:sz="4" w:space="0" w:color="auto"/>
              <w:bottom w:val="single" w:sz="4" w:space="0" w:color="auto"/>
              <w:right w:val="single" w:sz="4" w:space="0" w:color="auto"/>
            </w:tcBorders>
            <w:noWrap/>
            <w:tcMar>
              <w:top w:w="108" w:type="dxa"/>
              <w:bottom w:w="108" w:type="dxa"/>
            </w:tcMar>
          </w:tcPr>
          <w:p w14:paraId="3EF365E4" w14:textId="77777777" w:rsidR="00654ACF" w:rsidRPr="002C0BEF" w:rsidRDefault="00654ACF" w:rsidP="00156969"/>
        </w:tc>
        <w:tc>
          <w:tcPr>
            <w:tcW w:w="1295" w:type="dxa"/>
            <w:gridSpan w:val="2"/>
            <w:tcBorders>
              <w:top w:val="single" w:sz="4" w:space="0" w:color="auto"/>
              <w:bottom w:val="single" w:sz="4" w:space="0" w:color="auto"/>
              <w:right w:val="single" w:sz="4" w:space="0" w:color="auto"/>
            </w:tcBorders>
            <w:tcMar>
              <w:top w:w="108" w:type="dxa"/>
              <w:bottom w:w="108" w:type="dxa"/>
            </w:tcMar>
          </w:tcPr>
          <w:p w14:paraId="1A98A077" w14:textId="77777777" w:rsidR="00654ACF" w:rsidRPr="007A5EFD" w:rsidRDefault="00654ACF" w:rsidP="00156969">
            <w:pPr>
              <w:rPr>
                <w:rStyle w:val="Questionlabel"/>
              </w:rPr>
            </w:pPr>
            <w:r>
              <w:rPr>
                <w:rStyle w:val="Questionlabel"/>
              </w:rPr>
              <w:t>Date</w:t>
            </w:r>
          </w:p>
        </w:tc>
        <w:tc>
          <w:tcPr>
            <w:tcW w:w="3338" w:type="dxa"/>
            <w:gridSpan w:val="3"/>
            <w:tcBorders>
              <w:top w:val="single" w:sz="4" w:space="0" w:color="auto"/>
              <w:bottom w:val="single" w:sz="4" w:space="0" w:color="auto"/>
              <w:right w:val="single" w:sz="4" w:space="0" w:color="auto"/>
            </w:tcBorders>
            <w:tcMar>
              <w:top w:w="108" w:type="dxa"/>
              <w:bottom w:w="108" w:type="dxa"/>
            </w:tcMar>
          </w:tcPr>
          <w:p w14:paraId="6C50B764" w14:textId="77777777" w:rsidR="00654ACF" w:rsidRPr="002C0BEF" w:rsidRDefault="00654ACF" w:rsidP="00156969"/>
        </w:tc>
      </w:tr>
      <w:tr w:rsidR="00654ACF" w:rsidRPr="007A5EFD" w14:paraId="073016B3" w14:textId="77777777" w:rsidTr="00F92E3C">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3AAB6B5" w14:textId="77777777" w:rsidR="00654ACF" w:rsidRPr="005C0767" w:rsidRDefault="00654ACF" w:rsidP="00156969">
            <w:r>
              <w:t>Checklist</w:t>
            </w:r>
          </w:p>
        </w:tc>
      </w:tr>
      <w:tr w:rsidR="00654ACF" w:rsidRPr="007A5EFD" w14:paraId="631D5487" w14:textId="77777777" w:rsidTr="00F92E3C">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AE37571" w14:textId="7895B89D" w:rsidR="00654ACF" w:rsidRPr="005C0767" w:rsidRDefault="00654ACF" w:rsidP="00962E08">
            <w:pPr>
              <w:rPr>
                <w:b/>
              </w:rPr>
            </w:pPr>
            <w:r w:rsidRPr="005C0767">
              <w:rPr>
                <w:b/>
              </w:rPr>
              <w:t xml:space="preserve">Your application for the Study in Australia’s Northern Territory Scholarships will not be considered unless the following documents have been submitted to </w:t>
            </w:r>
            <w:r w:rsidR="00962E08">
              <w:rPr>
                <w:b/>
              </w:rPr>
              <w:t>Study NT</w:t>
            </w:r>
            <w:r w:rsidRPr="005C0767">
              <w:rPr>
                <w:b/>
              </w:rPr>
              <w:t>:</w:t>
            </w:r>
          </w:p>
        </w:tc>
      </w:tr>
      <w:tr w:rsidR="00654ACF" w:rsidRPr="007A5EFD" w14:paraId="12BA49ED" w14:textId="77777777" w:rsidTr="00F92E3C">
        <w:trPr>
          <w:trHeight w:val="27"/>
        </w:trPr>
        <w:tc>
          <w:tcPr>
            <w:tcW w:w="8692" w:type="dxa"/>
            <w:gridSpan w:val="7"/>
            <w:noWrap/>
            <w:tcMar>
              <w:top w:w="108" w:type="dxa"/>
              <w:bottom w:w="108" w:type="dxa"/>
            </w:tcMar>
            <w:vAlign w:val="center"/>
          </w:tcPr>
          <w:p w14:paraId="7740AF22" w14:textId="22D84C35" w:rsidR="00654ACF" w:rsidRPr="000748D2" w:rsidRDefault="00962E08" w:rsidP="00156969">
            <w:pPr>
              <w:spacing w:after="0"/>
              <w:rPr>
                <w:rFonts w:cs="Arial"/>
                <w:lang w:val="en-US" w:bidi="en-US"/>
              </w:rPr>
            </w:pPr>
            <w:r>
              <w:rPr>
                <w:rFonts w:cs="Arial"/>
                <w:lang w:val="en-US" w:bidi="en-US"/>
              </w:rPr>
              <w:t>Certificate of Enrolment from your education provider</w:t>
            </w:r>
          </w:p>
        </w:tc>
        <w:tc>
          <w:tcPr>
            <w:tcW w:w="1656" w:type="dxa"/>
            <w:noWrap/>
            <w:tcMar>
              <w:top w:w="108" w:type="dxa"/>
              <w:bottom w:w="108" w:type="dxa"/>
            </w:tcMar>
            <w:vAlign w:val="center"/>
          </w:tcPr>
          <w:p w14:paraId="078BA15E" w14:textId="77777777" w:rsidR="00654ACF" w:rsidRPr="00142D64" w:rsidRDefault="00654ACF" w:rsidP="00156969">
            <w:pPr>
              <w:spacing w:after="0"/>
              <w:rPr>
                <w:rFonts w:cs="Arial"/>
                <w:lang w:val="en-US" w:bidi="en-US"/>
              </w:rPr>
            </w:pPr>
            <w:r>
              <w:t>Y/N</w:t>
            </w:r>
          </w:p>
        </w:tc>
      </w:tr>
      <w:tr w:rsidR="00654ACF" w:rsidRPr="007A5EFD" w14:paraId="01FB65A7" w14:textId="77777777" w:rsidTr="00F92E3C">
        <w:trPr>
          <w:trHeight w:val="27"/>
        </w:trPr>
        <w:tc>
          <w:tcPr>
            <w:tcW w:w="8692" w:type="dxa"/>
            <w:gridSpan w:val="7"/>
            <w:noWrap/>
            <w:tcMar>
              <w:top w:w="108" w:type="dxa"/>
              <w:bottom w:w="108" w:type="dxa"/>
            </w:tcMar>
            <w:vAlign w:val="center"/>
          </w:tcPr>
          <w:p w14:paraId="0FB2B41C" w14:textId="77777777" w:rsidR="00654ACF" w:rsidRPr="000748D2" w:rsidRDefault="00654ACF" w:rsidP="00156969">
            <w:pPr>
              <w:spacing w:after="0"/>
              <w:rPr>
                <w:rFonts w:cs="Arial"/>
                <w:lang w:val="en-US" w:bidi="en-US"/>
              </w:rPr>
            </w:pPr>
            <w:r w:rsidRPr="000748D2">
              <w:rPr>
                <w:rFonts w:cs="Arial"/>
                <w:lang w:val="en-US" w:bidi="en-US"/>
              </w:rPr>
              <w:lastRenderedPageBreak/>
              <w:t>Letters of support from two appropriate referees (e.g. colleagues, employers, teachers, lecturers)</w:t>
            </w:r>
          </w:p>
        </w:tc>
        <w:tc>
          <w:tcPr>
            <w:tcW w:w="1656" w:type="dxa"/>
            <w:noWrap/>
            <w:tcMar>
              <w:top w:w="108" w:type="dxa"/>
              <w:bottom w:w="108" w:type="dxa"/>
            </w:tcMar>
            <w:vAlign w:val="center"/>
          </w:tcPr>
          <w:p w14:paraId="55B453B0" w14:textId="77777777" w:rsidR="00654ACF" w:rsidRPr="00142D64" w:rsidRDefault="00654ACF" w:rsidP="00156969">
            <w:pPr>
              <w:spacing w:after="0"/>
              <w:rPr>
                <w:rFonts w:cs="Arial"/>
                <w:lang w:val="en-US" w:bidi="en-US"/>
              </w:rPr>
            </w:pPr>
            <w:r>
              <w:t>Y/N</w:t>
            </w:r>
          </w:p>
        </w:tc>
      </w:tr>
      <w:tr w:rsidR="00654ACF" w:rsidRPr="007A5EFD" w14:paraId="32170BAC" w14:textId="77777777" w:rsidTr="00F92E3C">
        <w:trPr>
          <w:trHeight w:val="27"/>
        </w:trPr>
        <w:tc>
          <w:tcPr>
            <w:tcW w:w="8692" w:type="dxa"/>
            <w:gridSpan w:val="7"/>
            <w:noWrap/>
            <w:tcMar>
              <w:top w:w="108" w:type="dxa"/>
              <w:bottom w:w="108" w:type="dxa"/>
            </w:tcMar>
            <w:vAlign w:val="center"/>
          </w:tcPr>
          <w:p w14:paraId="24775B90" w14:textId="1DAEBF59" w:rsidR="00654ACF" w:rsidRPr="000748D2" w:rsidRDefault="00654ACF" w:rsidP="00156969">
            <w:pPr>
              <w:spacing w:after="0"/>
              <w:rPr>
                <w:rFonts w:cs="Arial"/>
                <w:lang w:val="en-US" w:bidi="en-US"/>
              </w:rPr>
            </w:pPr>
            <w:r>
              <w:rPr>
                <w:rFonts w:cs="Arial"/>
                <w:lang w:val="en-US" w:bidi="en-US"/>
              </w:rPr>
              <w:t>Completed a</w:t>
            </w:r>
            <w:r w:rsidRPr="000748D2">
              <w:rPr>
                <w:rFonts w:cs="Arial"/>
                <w:lang w:val="en-US" w:bidi="en-US"/>
              </w:rPr>
              <w:t>pplication form for Study in Australia’s Northern Territory Scholarship</w:t>
            </w:r>
            <w:r w:rsidR="007868C2">
              <w:rPr>
                <w:rFonts w:cs="Arial"/>
                <w:lang w:val="en-US" w:bidi="en-US"/>
              </w:rPr>
              <w:t xml:space="preserve"> program</w:t>
            </w:r>
          </w:p>
        </w:tc>
        <w:tc>
          <w:tcPr>
            <w:tcW w:w="1656" w:type="dxa"/>
            <w:noWrap/>
            <w:tcMar>
              <w:top w:w="108" w:type="dxa"/>
              <w:bottom w:w="108" w:type="dxa"/>
            </w:tcMar>
            <w:vAlign w:val="center"/>
          </w:tcPr>
          <w:p w14:paraId="12005705" w14:textId="77777777" w:rsidR="00654ACF" w:rsidRPr="00142D64" w:rsidRDefault="00654ACF" w:rsidP="00156969">
            <w:pPr>
              <w:spacing w:after="0"/>
              <w:rPr>
                <w:rFonts w:cs="Arial"/>
                <w:lang w:val="en-US" w:bidi="en-US"/>
              </w:rPr>
            </w:pPr>
            <w:r>
              <w:t>Y/N</w:t>
            </w:r>
          </w:p>
        </w:tc>
      </w:tr>
      <w:tr w:rsidR="002A19F2" w:rsidRPr="007A5EFD" w14:paraId="2C2D23F8" w14:textId="77777777" w:rsidTr="00F92E3C">
        <w:trPr>
          <w:trHeight w:val="27"/>
        </w:trPr>
        <w:tc>
          <w:tcPr>
            <w:tcW w:w="8692" w:type="dxa"/>
            <w:gridSpan w:val="7"/>
            <w:noWrap/>
            <w:tcMar>
              <w:top w:w="108" w:type="dxa"/>
              <w:bottom w:w="108" w:type="dxa"/>
            </w:tcMar>
            <w:vAlign w:val="center"/>
          </w:tcPr>
          <w:p w14:paraId="39278972" w14:textId="3E2F5138" w:rsidR="002A19F2" w:rsidRDefault="002A19F2" w:rsidP="007868C2">
            <w:pPr>
              <w:spacing w:after="0"/>
              <w:rPr>
                <w:rFonts w:cs="Arial"/>
                <w:lang w:val="en-US" w:bidi="en-US"/>
              </w:rPr>
            </w:pPr>
            <w:r>
              <w:rPr>
                <w:rFonts w:cs="Arial"/>
                <w:lang w:val="en-US" w:bidi="en-US"/>
              </w:rPr>
              <w:t xml:space="preserve">Proof of arrival date in the NT (i.e. booking confirmation for </w:t>
            </w:r>
            <w:r w:rsidR="007868C2">
              <w:rPr>
                <w:rFonts w:cs="Arial"/>
                <w:lang w:val="en-US" w:bidi="en-US"/>
              </w:rPr>
              <w:t xml:space="preserve">airline </w:t>
            </w:r>
            <w:r>
              <w:rPr>
                <w:rFonts w:cs="Arial"/>
                <w:lang w:val="en-US" w:bidi="en-US"/>
              </w:rPr>
              <w:t>ticket)</w:t>
            </w:r>
          </w:p>
        </w:tc>
        <w:tc>
          <w:tcPr>
            <w:tcW w:w="1656" w:type="dxa"/>
            <w:noWrap/>
            <w:tcMar>
              <w:top w:w="108" w:type="dxa"/>
              <w:bottom w:w="108" w:type="dxa"/>
            </w:tcMar>
            <w:vAlign w:val="center"/>
          </w:tcPr>
          <w:p w14:paraId="3CD0AA96" w14:textId="77777777" w:rsidR="002A19F2" w:rsidRDefault="002A19F2" w:rsidP="002A19F2">
            <w:pPr>
              <w:spacing w:after="0"/>
            </w:pPr>
            <w:r>
              <w:t>Y/N</w:t>
            </w:r>
          </w:p>
        </w:tc>
      </w:tr>
      <w:tr w:rsidR="00654ACF" w:rsidRPr="007A5EFD" w14:paraId="07321EB7" w14:textId="77777777" w:rsidTr="00F92E3C">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AC9B503" w14:textId="77777777" w:rsidR="00654ACF" w:rsidRPr="002C0BEF" w:rsidRDefault="00654ACF" w:rsidP="00F92E3C">
            <w:pPr>
              <w:tabs>
                <w:tab w:val="left" w:pos="3994"/>
              </w:tabs>
            </w:pPr>
            <w:r>
              <w:t>Deadlines</w:t>
            </w:r>
          </w:p>
        </w:tc>
      </w:tr>
      <w:tr w:rsidR="00654ACF" w:rsidRPr="007A5EFD" w14:paraId="36C7DAD4" w14:textId="77777777" w:rsidTr="00F92E3C">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28D1182A" w14:textId="77777777" w:rsidR="00886A61" w:rsidRPr="00886A61" w:rsidRDefault="00654ACF" w:rsidP="00886A61">
            <w:pPr>
              <w:rPr>
                <w:b/>
              </w:rPr>
            </w:pPr>
            <w:r w:rsidRPr="00DC2983">
              <w:rPr>
                <w:b/>
              </w:rPr>
              <w:t>Charles Darwin University</w:t>
            </w:r>
            <w:r w:rsidR="00886A61">
              <w:rPr>
                <w:b/>
              </w:rPr>
              <w:t xml:space="preserve"> </w:t>
            </w:r>
            <w:r w:rsidR="00886A61" w:rsidRPr="00886A61">
              <w:rPr>
                <w:rFonts w:cs="Arial"/>
                <w:lang w:val="en-US" w:bidi="en-US"/>
              </w:rPr>
              <w:t>applications must be submitte</w:t>
            </w:r>
            <w:r w:rsidR="00886A61">
              <w:rPr>
                <w:rFonts w:cs="Arial"/>
                <w:lang w:val="en-US" w:bidi="en-US"/>
              </w:rPr>
              <w:t>d no later than the dates below:</w:t>
            </w:r>
          </w:p>
          <w:p w14:paraId="7898DA3F" w14:textId="77777777" w:rsidR="00886A61" w:rsidRPr="00886A61" w:rsidRDefault="00886A61" w:rsidP="00886A61">
            <w:pPr>
              <w:spacing w:after="0"/>
              <w:rPr>
                <w:rFonts w:cs="Arial"/>
                <w:lang w:val="en-US" w:bidi="en-US"/>
              </w:rPr>
            </w:pPr>
            <w:r w:rsidRPr="00886A61">
              <w:rPr>
                <w:rFonts w:cs="Arial"/>
                <w:lang w:val="en-US" w:bidi="en-US"/>
              </w:rPr>
              <w:t>Higher education scholarships: </w:t>
            </w:r>
          </w:p>
          <w:p w14:paraId="1AF99EAC" w14:textId="45B02C69" w:rsidR="00886A61" w:rsidRDefault="00962E08" w:rsidP="00886A61">
            <w:pPr>
              <w:spacing w:after="0"/>
              <w:rPr>
                <w:rFonts w:cs="Arial"/>
                <w:lang w:val="en-US" w:bidi="en-US"/>
              </w:rPr>
            </w:pPr>
            <w:r>
              <w:rPr>
                <w:rFonts w:cs="Arial"/>
                <w:lang w:val="en-US" w:bidi="en-US"/>
              </w:rPr>
              <w:t>Summer Semester 2023 – 15 October 2023</w:t>
            </w:r>
          </w:p>
          <w:p w14:paraId="5EFA4DEE" w14:textId="3D2B75A0" w:rsidR="00962E08" w:rsidRPr="00886A61" w:rsidRDefault="00962E08" w:rsidP="00886A61">
            <w:pPr>
              <w:spacing w:after="0"/>
              <w:rPr>
                <w:rFonts w:cs="Arial"/>
                <w:lang w:val="en-US" w:bidi="en-US"/>
              </w:rPr>
            </w:pPr>
            <w:r>
              <w:rPr>
                <w:rFonts w:cs="Arial"/>
                <w:lang w:val="en-US" w:bidi="en-US"/>
              </w:rPr>
              <w:t>Semester 1 2024 – 22 January 2024</w:t>
            </w:r>
          </w:p>
          <w:p w14:paraId="082C2D63" w14:textId="77777777" w:rsidR="00886A61" w:rsidRPr="00886A61" w:rsidRDefault="00886A61" w:rsidP="00886A61">
            <w:pPr>
              <w:spacing w:after="0"/>
              <w:rPr>
                <w:rFonts w:cs="Arial"/>
                <w:lang w:val="en-US" w:bidi="en-US"/>
              </w:rPr>
            </w:pPr>
            <w:r w:rsidRPr="00886A61">
              <w:rPr>
                <w:rFonts w:cs="Arial"/>
                <w:lang w:val="en-US" w:bidi="en-US"/>
              </w:rPr>
              <w:t> </w:t>
            </w:r>
          </w:p>
          <w:p w14:paraId="21D5E73D" w14:textId="20D680E1" w:rsidR="00886A61" w:rsidRPr="00886A61" w:rsidRDefault="00962E08" w:rsidP="00886A61">
            <w:pPr>
              <w:spacing w:after="0"/>
              <w:rPr>
                <w:rFonts w:cs="Arial"/>
                <w:lang w:val="en-US" w:bidi="en-US"/>
              </w:rPr>
            </w:pPr>
            <w:r>
              <w:rPr>
                <w:rFonts w:cs="Arial"/>
                <w:lang w:val="en-US" w:bidi="en-US"/>
              </w:rPr>
              <w:t>TAFE</w:t>
            </w:r>
            <w:r w:rsidR="00886A61" w:rsidRPr="00886A61">
              <w:rPr>
                <w:rFonts w:cs="Arial"/>
                <w:lang w:val="en-US" w:bidi="en-US"/>
              </w:rPr>
              <w:t xml:space="preserve"> scholarships:</w:t>
            </w:r>
          </w:p>
          <w:p w14:paraId="07DA3D9A" w14:textId="1BA57897" w:rsidR="00886A61" w:rsidRPr="00886A61" w:rsidRDefault="00962E08" w:rsidP="00886A61">
            <w:pPr>
              <w:spacing w:after="0"/>
              <w:rPr>
                <w:rFonts w:cs="Arial"/>
                <w:lang w:val="en-US" w:bidi="en-US"/>
              </w:rPr>
            </w:pPr>
            <w:r>
              <w:rPr>
                <w:rFonts w:cs="Arial"/>
                <w:lang w:val="en-US" w:bidi="en-US"/>
              </w:rPr>
              <w:t>Semester 1 2024 – 20 November 2023</w:t>
            </w:r>
          </w:p>
          <w:p w14:paraId="5A79FCC8" w14:textId="77777777" w:rsidR="00886A61" w:rsidRDefault="00886A61" w:rsidP="00156969">
            <w:pPr>
              <w:rPr>
                <w:b/>
              </w:rPr>
            </w:pPr>
          </w:p>
          <w:p w14:paraId="14E37B92" w14:textId="1D93B76A" w:rsidR="00886A61" w:rsidRDefault="00886A61" w:rsidP="00156969">
            <w:pPr>
              <w:rPr>
                <w:b/>
              </w:rPr>
            </w:pPr>
            <w:r>
              <w:rPr>
                <w:b/>
              </w:rPr>
              <w:t xml:space="preserve">Department of Education </w:t>
            </w:r>
            <w:r w:rsidRPr="00886A61">
              <w:t>applications</w:t>
            </w:r>
            <w:r>
              <w:rPr>
                <w:b/>
              </w:rPr>
              <w:t xml:space="preserve"> </w:t>
            </w:r>
            <w:r w:rsidRPr="00886A61">
              <w:t xml:space="preserve">must be submitted no later than </w:t>
            </w:r>
            <w:r w:rsidR="00297159">
              <w:t xml:space="preserve">29 September </w:t>
            </w:r>
            <w:r w:rsidR="00962E08">
              <w:t xml:space="preserve">2023 </w:t>
            </w:r>
            <w:r w:rsidR="00297159">
              <w:t xml:space="preserve">for the </w:t>
            </w:r>
            <w:r w:rsidR="00962E08">
              <w:t xml:space="preserve">2024 </w:t>
            </w:r>
            <w:r w:rsidR="00297159">
              <w:t>academic year.</w:t>
            </w:r>
          </w:p>
          <w:p w14:paraId="76084DA1" w14:textId="77777777" w:rsidR="00886A61" w:rsidRPr="00DC2983" w:rsidRDefault="00886A61" w:rsidP="00156969">
            <w:pPr>
              <w:rPr>
                <w:b/>
              </w:rPr>
            </w:pPr>
          </w:p>
          <w:p w14:paraId="3796FF2B" w14:textId="77777777" w:rsidR="00654ACF" w:rsidRPr="002C0BEF" w:rsidRDefault="00654ACF" w:rsidP="009C0028">
            <w:r w:rsidRPr="005C0767">
              <w:rPr>
                <w:b/>
              </w:rPr>
              <w:t>All other providers:</w:t>
            </w:r>
            <w:r>
              <w:t xml:space="preserve"> </w:t>
            </w:r>
            <w:r w:rsidR="00EA0F6C">
              <w:t>a</w:t>
            </w:r>
            <w:r>
              <w:t>pplications to all other education providers will be considered at any stage throughout the year.</w:t>
            </w:r>
          </w:p>
        </w:tc>
      </w:tr>
      <w:tr w:rsidR="00654ACF" w:rsidRPr="007A5EFD" w14:paraId="4FD5862B" w14:textId="77777777" w:rsidTr="00F92E3C">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C22D86D" w14:textId="77777777" w:rsidR="00654ACF" w:rsidRPr="002C0BEF" w:rsidRDefault="00654ACF" w:rsidP="00156969">
            <w:r>
              <w:t>Completed applications</w:t>
            </w:r>
          </w:p>
        </w:tc>
      </w:tr>
      <w:tr w:rsidR="00654ACF" w:rsidRPr="007A5EFD" w14:paraId="1BA30C5C" w14:textId="77777777" w:rsidTr="00F92E3C">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412677E" w14:textId="2D86F5B5" w:rsidR="00654ACF" w:rsidRDefault="00654ACF" w:rsidP="00962E08">
            <w:pPr>
              <w:rPr>
                <w:rFonts w:cs="Arial"/>
                <w:b/>
              </w:rPr>
            </w:pPr>
            <w:r w:rsidRPr="00142D64">
              <w:rPr>
                <w:rFonts w:cs="Arial"/>
                <w:b/>
              </w:rPr>
              <w:t xml:space="preserve">Please send your completed application including all supporting documents to </w:t>
            </w:r>
            <w:r w:rsidR="00962E08">
              <w:rPr>
                <w:rFonts w:cs="Arial"/>
                <w:b/>
              </w:rPr>
              <w:t xml:space="preserve">Study NT at </w:t>
            </w:r>
            <w:hyperlink r:id="rId10" w:history="1">
              <w:r w:rsidR="00962E08" w:rsidRPr="000C3D88">
                <w:rPr>
                  <w:rStyle w:val="Hyperlink"/>
                  <w:rFonts w:cs="Arial"/>
                  <w:b/>
                </w:rPr>
                <w:t>studynt@nt.gov.au</w:t>
              </w:r>
            </w:hyperlink>
            <w:r w:rsidR="00962E08">
              <w:rPr>
                <w:rFonts w:cs="Arial"/>
                <w:b/>
              </w:rPr>
              <w:t xml:space="preserve"> </w:t>
            </w:r>
          </w:p>
          <w:p w14:paraId="1D824CF3" w14:textId="77777777" w:rsidR="00962E08" w:rsidRDefault="00962E08" w:rsidP="00962E08">
            <w:pPr>
              <w:rPr>
                <w:rFonts w:cs="Arial"/>
                <w:b/>
              </w:rPr>
            </w:pPr>
          </w:p>
          <w:p w14:paraId="4D88FEC8" w14:textId="3C3253ED" w:rsidR="00962E08" w:rsidRPr="002C0BEF" w:rsidRDefault="00962E08" w:rsidP="00962E08">
            <w:r>
              <w:rPr>
                <w:rFonts w:cs="Arial"/>
                <w:b/>
              </w:rPr>
              <w:t>Study in Australia’s Northern Territory Scholarships are available with the following providers:</w:t>
            </w:r>
          </w:p>
        </w:tc>
      </w:tr>
      <w:tr w:rsidR="00D379F3" w:rsidRPr="007A5EFD" w14:paraId="4A0DD768" w14:textId="77777777" w:rsidTr="00C26ED6">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DF84F7A" w14:textId="5C3E7A89" w:rsidR="00D379F3" w:rsidRDefault="00D379F3" w:rsidP="00CC1DC9">
            <w:r w:rsidRPr="00EA0F6C">
              <w:rPr>
                <w:rFonts w:cs="Arial"/>
                <w:sz w:val="20"/>
              </w:rPr>
              <w:t>Alana Kaye College</w:t>
            </w:r>
          </w:p>
        </w:tc>
      </w:tr>
      <w:tr w:rsidR="00D379F3" w:rsidRPr="007A5EFD" w14:paraId="16B6D37D" w14:textId="77777777" w:rsidTr="0081569C">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3E797C8" w14:textId="55A2EE23" w:rsidR="00D379F3" w:rsidRPr="00EA0F6C" w:rsidRDefault="00D379F3" w:rsidP="00CC1DC9">
            <w:pPr>
              <w:rPr>
                <w:sz w:val="20"/>
              </w:rPr>
            </w:pPr>
            <w:r w:rsidRPr="00EA0F6C">
              <w:rPr>
                <w:rFonts w:cs="Arial"/>
                <w:sz w:val="20"/>
              </w:rPr>
              <w:t>Australian City International College</w:t>
            </w:r>
          </w:p>
        </w:tc>
      </w:tr>
      <w:tr w:rsidR="00D379F3" w:rsidRPr="007A5EFD" w14:paraId="57A681D0" w14:textId="77777777" w:rsidTr="00BA60D9">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B93FEE5" w14:textId="302BF334" w:rsidR="00D379F3" w:rsidRDefault="00D379F3" w:rsidP="00CC1DC9">
            <w:r w:rsidRPr="00EA0F6C">
              <w:rPr>
                <w:rFonts w:cs="Arial"/>
                <w:sz w:val="20"/>
              </w:rPr>
              <w:t>Australian Institute of Electro Technology</w:t>
            </w:r>
          </w:p>
        </w:tc>
      </w:tr>
      <w:tr w:rsidR="00D379F3" w:rsidRPr="007A5EFD" w14:paraId="0119DE2E" w14:textId="77777777" w:rsidTr="00BD7B44">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38ADBAB" w14:textId="30246CA1" w:rsidR="00D379F3" w:rsidRPr="00EA0F6C" w:rsidRDefault="00D379F3" w:rsidP="00CC1DC9">
            <w:pPr>
              <w:rPr>
                <w:sz w:val="20"/>
              </w:rPr>
            </w:pPr>
            <w:r w:rsidRPr="00EA0F6C">
              <w:rPr>
                <w:rFonts w:cs="Arial"/>
                <w:sz w:val="20"/>
              </w:rPr>
              <w:t xml:space="preserve">Australian English Colleges / Bayside </w:t>
            </w:r>
            <w:r>
              <w:rPr>
                <w:rFonts w:cs="Arial"/>
                <w:sz w:val="20"/>
              </w:rPr>
              <w:t>International College</w:t>
            </w:r>
          </w:p>
        </w:tc>
      </w:tr>
      <w:tr w:rsidR="00D379F3" w:rsidRPr="007A5EFD" w14:paraId="2174589E" w14:textId="77777777" w:rsidTr="00C61287">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9ADF3F1" w14:textId="73692EC0" w:rsidR="00D379F3" w:rsidRPr="00EA0F6C" w:rsidRDefault="00D379F3" w:rsidP="00CC1DC9">
            <w:pPr>
              <w:rPr>
                <w:rFonts w:cs="Arial"/>
                <w:sz w:val="20"/>
              </w:rPr>
            </w:pPr>
            <w:r w:rsidRPr="00EA0F6C">
              <w:rPr>
                <w:rFonts w:cs="Arial"/>
                <w:sz w:val="20"/>
              </w:rPr>
              <w:t xml:space="preserve">Canterbury Institute of Management </w:t>
            </w:r>
          </w:p>
        </w:tc>
      </w:tr>
      <w:tr w:rsidR="00D379F3" w:rsidRPr="00FC4F0D" w14:paraId="5B38A469" w14:textId="77777777" w:rsidTr="00C63A0A">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310D02FE" w14:textId="435515DF" w:rsidR="00D379F3" w:rsidRPr="00EA0F6C" w:rsidRDefault="00D379F3" w:rsidP="00CC1DC9">
            <w:pPr>
              <w:rPr>
                <w:sz w:val="20"/>
              </w:rPr>
            </w:pPr>
            <w:r w:rsidRPr="00EA0F6C">
              <w:rPr>
                <w:rFonts w:cs="Arial"/>
                <w:sz w:val="20"/>
              </w:rPr>
              <w:t>Charles Darwin University</w:t>
            </w:r>
          </w:p>
        </w:tc>
      </w:tr>
      <w:tr w:rsidR="00D379F3" w:rsidRPr="007A5EFD" w14:paraId="483D52DA" w14:textId="77777777" w:rsidTr="00F907E5">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B9758FB" w14:textId="03755754" w:rsidR="00D379F3" w:rsidRPr="00EA0F6C" w:rsidRDefault="00D379F3" w:rsidP="00CC1DC9">
            <w:pPr>
              <w:rPr>
                <w:rFonts w:cs="Arial"/>
                <w:sz w:val="20"/>
              </w:rPr>
            </w:pPr>
            <w:r w:rsidRPr="00EA0F6C">
              <w:rPr>
                <w:rFonts w:cs="Arial"/>
                <w:sz w:val="20"/>
              </w:rPr>
              <w:t xml:space="preserve">Darwin City College (Sydney College of Management) </w:t>
            </w:r>
          </w:p>
        </w:tc>
      </w:tr>
      <w:tr w:rsidR="00D379F3" w:rsidRPr="007A5EFD" w14:paraId="60A065B9" w14:textId="77777777" w:rsidTr="00FF1AF4">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888BBFA" w14:textId="364D48CC" w:rsidR="00D379F3" w:rsidRPr="00EA0F6C" w:rsidRDefault="00D379F3" w:rsidP="00CC1DC9">
            <w:pPr>
              <w:pStyle w:val="Default"/>
              <w:rPr>
                <w:rFonts w:ascii="Lato" w:hAnsi="Lato" w:cs="PMGPHO+Ubuntu"/>
                <w:color w:val="32363F"/>
                <w:sz w:val="20"/>
                <w:szCs w:val="20"/>
              </w:rPr>
            </w:pPr>
            <w:r w:rsidRPr="00EA0F6C">
              <w:rPr>
                <w:rFonts w:cs="Arial"/>
                <w:sz w:val="20"/>
              </w:rPr>
              <w:t xml:space="preserve">Department of Education </w:t>
            </w:r>
          </w:p>
        </w:tc>
      </w:tr>
      <w:tr w:rsidR="00D379F3" w:rsidRPr="007A5EFD" w14:paraId="5AC4A8E8" w14:textId="77777777" w:rsidTr="009F063C">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22776E06" w14:textId="4903BB54" w:rsidR="00D379F3" w:rsidRPr="00EA0F6C" w:rsidRDefault="00D379F3" w:rsidP="00CC1DC9">
            <w:pPr>
              <w:rPr>
                <w:b/>
                <w:sz w:val="20"/>
                <w:u w:val="single"/>
              </w:rPr>
            </w:pPr>
            <w:r w:rsidRPr="00EA0F6C">
              <w:rPr>
                <w:rFonts w:cs="Arial"/>
                <w:sz w:val="20"/>
              </w:rPr>
              <w:t xml:space="preserve">Fox Education </w:t>
            </w:r>
          </w:p>
        </w:tc>
      </w:tr>
      <w:tr w:rsidR="00D379F3" w:rsidRPr="007A5EFD" w14:paraId="1CBE2DFB" w14:textId="77777777" w:rsidTr="00836199">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6574350" w14:textId="79580C29" w:rsidR="00D379F3" w:rsidDel="00962E08" w:rsidRDefault="00D379F3" w:rsidP="00CC1DC9">
            <w:pPr>
              <w:pStyle w:val="ListParagraph"/>
            </w:pPr>
            <w:proofErr w:type="spellStart"/>
            <w:r>
              <w:rPr>
                <w:sz w:val="20"/>
              </w:rPr>
              <w:t>Haileybury</w:t>
            </w:r>
            <w:proofErr w:type="spellEnd"/>
            <w:r>
              <w:rPr>
                <w:sz w:val="20"/>
              </w:rPr>
              <w:t xml:space="preserve"> </w:t>
            </w:r>
            <w:proofErr w:type="spellStart"/>
            <w:r>
              <w:rPr>
                <w:sz w:val="20"/>
              </w:rPr>
              <w:t>Rendall</w:t>
            </w:r>
            <w:proofErr w:type="spellEnd"/>
            <w:r>
              <w:rPr>
                <w:sz w:val="20"/>
              </w:rPr>
              <w:t xml:space="preserve"> School</w:t>
            </w:r>
          </w:p>
        </w:tc>
      </w:tr>
      <w:tr w:rsidR="00D379F3" w:rsidRPr="007A5EFD" w14:paraId="4B2CDE37" w14:textId="77777777" w:rsidTr="00166E6D">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941C4EF" w14:textId="272DBCF1" w:rsidR="00D379F3" w:rsidRPr="00EA0F6C" w:rsidRDefault="00D379F3" w:rsidP="00CC1DC9">
            <w:pPr>
              <w:pStyle w:val="ListParagraph"/>
              <w:rPr>
                <w:sz w:val="20"/>
              </w:rPr>
            </w:pPr>
            <w:r w:rsidRPr="00EA0F6C">
              <w:rPr>
                <w:sz w:val="20"/>
              </w:rPr>
              <w:lastRenderedPageBreak/>
              <w:t>International College of Advanced Education</w:t>
            </w:r>
          </w:p>
        </w:tc>
      </w:tr>
      <w:tr w:rsidR="00D379F3" w:rsidRPr="007A5EFD" w14:paraId="465683B4" w14:textId="77777777" w:rsidTr="00FC5675">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9A26701" w14:textId="105610C9" w:rsidR="00D379F3" w:rsidRPr="00EA0F6C" w:rsidRDefault="00D379F3" w:rsidP="00CC1DC9">
            <w:pPr>
              <w:rPr>
                <w:rFonts w:cs="Arial"/>
                <w:sz w:val="20"/>
              </w:rPr>
            </w:pPr>
            <w:r w:rsidRPr="00EA0F6C">
              <w:rPr>
                <w:rFonts w:cs="Arial"/>
                <w:sz w:val="20"/>
              </w:rPr>
              <w:t>International House Darwin</w:t>
            </w:r>
          </w:p>
        </w:tc>
      </w:tr>
      <w:tr w:rsidR="00D379F3" w:rsidRPr="007A5EFD" w14:paraId="1B0399B3" w14:textId="77777777" w:rsidTr="000C38C5">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6A3F53A" w14:textId="13850E79" w:rsidR="00D379F3" w:rsidRDefault="00D379F3" w:rsidP="003573A7">
            <w:r>
              <w:rPr>
                <w:sz w:val="20"/>
              </w:rPr>
              <w:t>Latitude College</w:t>
            </w:r>
          </w:p>
        </w:tc>
      </w:tr>
      <w:tr w:rsidR="00D379F3" w:rsidRPr="007A5EFD" w14:paraId="3BF465EC" w14:textId="77777777" w:rsidTr="00435985">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38915EF3" w14:textId="1631BDE2" w:rsidR="00D379F3" w:rsidRPr="00EA0F6C" w:rsidRDefault="00D379F3" w:rsidP="00CC1DC9">
            <w:pPr>
              <w:pStyle w:val="Default"/>
              <w:rPr>
                <w:rFonts w:ascii="Lato" w:hAnsi="Lato" w:cs="MNQSRU+Ubuntu-Medium"/>
                <w:color w:val="0563C1" w:themeColor="hyperlink"/>
                <w:sz w:val="20"/>
                <w:szCs w:val="20"/>
                <w:u w:val="single"/>
              </w:rPr>
            </w:pPr>
            <w:r w:rsidRPr="00EA0F6C">
              <w:rPr>
                <w:sz w:val="20"/>
              </w:rPr>
              <w:t>St John’s Catholic College</w:t>
            </w:r>
          </w:p>
        </w:tc>
      </w:tr>
      <w:tr w:rsidR="00D379F3" w:rsidRPr="007A5EFD" w14:paraId="0BC5369F" w14:textId="77777777" w:rsidTr="00FF7678">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F084829" w14:textId="192A09D3" w:rsidR="00D379F3" w:rsidDel="00962E08" w:rsidRDefault="00D379F3" w:rsidP="00CC1DC9">
            <w:pPr>
              <w:pStyle w:val="Default"/>
            </w:pPr>
            <w:r>
              <w:rPr>
                <w:sz w:val="20"/>
              </w:rPr>
              <w:t>Top End Group Training Pty Ltd</w:t>
            </w:r>
          </w:p>
        </w:tc>
      </w:tr>
      <w:tr w:rsidR="00CC1DC9" w:rsidRPr="007A5EFD" w14:paraId="001A0305" w14:textId="77777777" w:rsidTr="00F92E3C">
        <w:trPr>
          <w:trHeight w:val="727"/>
        </w:trPr>
        <w:tc>
          <w:tcPr>
            <w:tcW w:w="10348" w:type="dxa"/>
            <w:gridSpan w:val="8"/>
            <w:tcBorders>
              <w:top w:val="nil"/>
              <w:left w:val="nil"/>
              <w:bottom w:val="nil"/>
              <w:right w:val="nil"/>
            </w:tcBorders>
            <w:noWrap/>
            <w:tcMar>
              <w:left w:w="0" w:type="dxa"/>
              <w:right w:w="0" w:type="dxa"/>
            </w:tcMar>
          </w:tcPr>
          <w:p w14:paraId="5E2D3125" w14:textId="77777777" w:rsidR="007868C2" w:rsidRDefault="007868C2" w:rsidP="00CC1DC9">
            <w:pPr>
              <w:rPr>
                <w:sz w:val="20"/>
              </w:rPr>
            </w:pPr>
          </w:p>
          <w:p w14:paraId="29F6E773" w14:textId="2283C68D" w:rsidR="00CC1DC9" w:rsidRPr="002560A0" w:rsidRDefault="00CC1DC9" w:rsidP="007868C2">
            <w:pPr>
              <w:rPr>
                <w:sz w:val="20"/>
              </w:rPr>
            </w:pPr>
            <w:r w:rsidRPr="002560A0">
              <w:rPr>
                <w:sz w:val="20"/>
              </w:rPr>
              <w:t xml:space="preserve">You are providing your personal information to the Department of Industry, Tourism and Trade (DITT) and your chosen international education and training provider for the purpose of assessing your eligibility for a scholarship to study in the Territory. The DITT will handle your personal information in accordance with DITT’s </w:t>
            </w:r>
            <w:hyperlink r:id="rId11" w:history="1">
              <w:r w:rsidRPr="002560A0">
                <w:rPr>
                  <w:color w:val="0563C1"/>
                  <w:sz w:val="20"/>
                  <w:u w:val="single"/>
                </w:rPr>
                <w:t>Privacy Policy</w:t>
              </w:r>
            </w:hyperlink>
            <w:r>
              <w:rPr>
                <w:rStyle w:val="FootnoteReference"/>
                <w:color w:val="0563C1"/>
                <w:sz w:val="20"/>
                <w:u w:val="single"/>
              </w:rPr>
              <w:footnoteReference w:id="1"/>
            </w:r>
            <w:r w:rsidRPr="002560A0">
              <w:rPr>
                <w:iCs/>
                <w:sz w:val="20"/>
              </w:rPr>
              <w:t>,</w:t>
            </w:r>
            <w:r w:rsidRPr="002560A0">
              <w:rPr>
                <w:sz w:val="20"/>
              </w:rPr>
              <w:t xml:space="preserve"> which also outlines how you can access or seek to correct your</w:t>
            </w:r>
            <w:bookmarkStart w:id="0" w:name="_GoBack"/>
            <w:bookmarkEnd w:id="0"/>
            <w:r w:rsidRPr="002560A0">
              <w:rPr>
                <w:sz w:val="20"/>
              </w:rPr>
              <w:t xml:space="preserve"> personal information, or lodge a complaint about the handling of your personal information. Apart from sharing your information with your international education and training provider, the DITT will otherwise only disclose your information if it is required or authorised by law. If you choose not to provide your personal information, we </w:t>
            </w:r>
            <w:r w:rsidR="007868C2">
              <w:rPr>
                <w:sz w:val="20"/>
              </w:rPr>
              <w:t>will</w:t>
            </w:r>
            <w:r w:rsidR="007868C2" w:rsidRPr="002560A0">
              <w:rPr>
                <w:sz w:val="20"/>
              </w:rPr>
              <w:t xml:space="preserve"> </w:t>
            </w:r>
            <w:r w:rsidRPr="002560A0">
              <w:rPr>
                <w:sz w:val="20"/>
              </w:rPr>
              <w:t xml:space="preserve">not be able to progress your application. You can access or find out more about how DITT manages your personal information by contacting the Privacy Officer at the DITT, GPO Box 3200, Darwin, NT 0801, or by telephoning (08) 8999 9172 or emailing </w:t>
            </w:r>
            <w:hyperlink r:id="rId12" w:history="1">
              <w:r w:rsidRPr="001418E8">
                <w:rPr>
                  <w:rStyle w:val="Hyperlink"/>
                  <w:sz w:val="20"/>
                </w:rPr>
                <w:t>ditt.foi@nt.gov.au</w:t>
              </w:r>
            </w:hyperlink>
            <w:r>
              <w:rPr>
                <w:sz w:val="20"/>
              </w:rPr>
              <w:t xml:space="preserve">. </w:t>
            </w:r>
          </w:p>
        </w:tc>
      </w:tr>
      <w:tr w:rsidR="00CC1DC9" w:rsidRPr="00F92E3C" w14:paraId="7162EB6E" w14:textId="77777777" w:rsidTr="00F92E3C">
        <w:trPr>
          <w:trHeight w:val="28"/>
        </w:trPr>
        <w:tc>
          <w:tcPr>
            <w:tcW w:w="10348" w:type="dxa"/>
            <w:gridSpan w:val="8"/>
            <w:tcBorders>
              <w:top w:val="nil"/>
              <w:left w:val="nil"/>
              <w:bottom w:val="nil"/>
              <w:right w:val="nil"/>
            </w:tcBorders>
            <w:noWrap/>
            <w:tcMar>
              <w:left w:w="0" w:type="dxa"/>
              <w:right w:w="0" w:type="dxa"/>
            </w:tcMar>
          </w:tcPr>
          <w:p w14:paraId="00F27AF0" w14:textId="77777777" w:rsidR="00CC1DC9" w:rsidRPr="00F92E3C" w:rsidRDefault="00CC1DC9" w:rsidP="00CC1DC9">
            <w:pPr>
              <w:pStyle w:val="Subtitle0"/>
              <w:spacing w:after="0"/>
              <w:rPr>
                <w:rFonts w:asciiTheme="minorHAnsi" w:hAnsiTheme="minorHAnsi"/>
                <w:color w:val="FFFFFF" w:themeColor="background1"/>
                <w:sz w:val="2"/>
                <w:szCs w:val="2"/>
              </w:rPr>
            </w:pPr>
            <w:r w:rsidRPr="00F92E3C">
              <w:rPr>
                <w:rFonts w:asciiTheme="minorHAnsi" w:hAnsiTheme="minorHAnsi"/>
                <w:color w:val="FFFFFF" w:themeColor="background1"/>
                <w:sz w:val="2"/>
                <w:szCs w:val="2"/>
              </w:rPr>
              <w:t>End of form</w:t>
            </w:r>
          </w:p>
        </w:tc>
      </w:tr>
    </w:tbl>
    <w:p w14:paraId="7AEEC38B" w14:textId="77777777" w:rsidR="00D15B7F" w:rsidRDefault="00D15B7F" w:rsidP="00654ACF"/>
    <w:p w14:paraId="34D0B657" w14:textId="77777777" w:rsidR="00B14257" w:rsidRPr="00D15B7F" w:rsidRDefault="00B14257" w:rsidP="00D15B7F">
      <w:pPr>
        <w:tabs>
          <w:tab w:val="left" w:pos="8070"/>
        </w:tabs>
      </w:pPr>
    </w:p>
    <w:sectPr w:rsidR="00B14257" w:rsidRPr="00D15B7F" w:rsidSect="00A567EE">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54AD3" w14:textId="77777777" w:rsidR="006851AF" w:rsidRDefault="006851AF" w:rsidP="007332FF">
      <w:r>
        <w:separator/>
      </w:r>
    </w:p>
  </w:endnote>
  <w:endnote w:type="continuationSeparator" w:id="0">
    <w:p w14:paraId="10A90B36" w14:textId="77777777" w:rsidR="006851AF" w:rsidRDefault="006851A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Lato"/>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WEMDW+Ubuntu-Light">
    <w:altName w:val="LWEMDW+Ubuntu-Light"/>
    <w:panose1 w:val="00000000000000000000"/>
    <w:charset w:val="00"/>
    <w:family w:val="swiss"/>
    <w:notTrueType/>
    <w:pitch w:val="default"/>
    <w:sig w:usb0="00000003" w:usb1="00000000" w:usb2="00000000" w:usb3="00000000" w:csb0="00000001" w:csb1="00000000"/>
  </w:font>
  <w:font w:name="PMGPHO+Ubuntu">
    <w:altName w:val="PMGPHO+Ubuntu"/>
    <w:panose1 w:val="00000000000000000000"/>
    <w:charset w:val="00"/>
    <w:family w:val="swiss"/>
    <w:notTrueType/>
    <w:pitch w:val="default"/>
    <w:sig w:usb0="00000003" w:usb1="00000000" w:usb2="00000000" w:usb3="00000000" w:csb0="00000001" w:csb1="00000000"/>
  </w:font>
  <w:font w:name="MNQSRU+Ubuntu-Medium">
    <w:altName w:val="MNQSRU+Ubuntu-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AD43"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23C198D7" w14:textId="77777777" w:rsidTr="00D47DC7">
      <w:trPr>
        <w:cantSplit/>
        <w:trHeight w:hRule="exact" w:val="850"/>
      </w:trPr>
      <w:tc>
        <w:tcPr>
          <w:tcW w:w="10318" w:type="dxa"/>
          <w:vAlign w:val="bottom"/>
        </w:tcPr>
        <w:p w14:paraId="67ACCD23"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54ACF">
                <w:rPr>
                  <w:rStyle w:val="PageNumber"/>
                  <w:b/>
                </w:rPr>
                <w:t>INDUSTRY, TOURISM AND TRADE</w:t>
              </w:r>
            </w:sdtContent>
          </w:sdt>
        </w:p>
        <w:p w14:paraId="6B46A3D6" w14:textId="5B390992" w:rsidR="00D47DC7" w:rsidRPr="00CE6614" w:rsidRDefault="006851AF"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6-30T00:00:00Z">
                <w:dateFormat w:val="d MMMM yyyy"/>
                <w:lid w:val="en-AU"/>
                <w:storeMappedDataAs w:val="dateTime"/>
                <w:calendar w:val="gregorian"/>
              </w:date>
            </w:sdtPr>
            <w:sdtEndPr>
              <w:rPr>
                <w:rStyle w:val="PageNumber"/>
              </w:rPr>
            </w:sdtEndPr>
            <w:sdtContent>
              <w:r w:rsidR="0044416B">
                <w:rPr>
                  <w:rStyle w:val="PageNumber"/>
                </w:rPr>
                <w:t>30 June 2022</w:t>
              </w:r>
            </w:sdtContent>
          </w:sdt>
        </w:p>
        <w:p w14:paraId="100826B5" w14:textId="596D2B89"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379F3">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379F3">
            <w:rPr>
              <w:rStyle w:val="PageNumber"/>
              <w:noProof/>
            </w:rPr>
            <w:t>4</w:t>
          </w:r>
          <w:r w:rsidRPr="00AC4488">
            <w:rPr>
              <w:rStyle w:val="PageNumber"/>
            </w:rPr>
            <w:fldChar w:fldCharType="end"/>
          </w:r>
        </w:p>
      </w:tc>
    </w:tr>
  </w:tbl>
  <w:p w14:paraId="55113497"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471C"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AA7C5A" w14:textId="77777777" w:rsidTr="008921B4">
      <w:trPr>
        <w:cantSplit/>
        <w:trHeight w:hRule="exact" w:val="1134"/>
      </w:trPr>
      <w:tc>
        <w:tcPr>
          <w:tcW w:w="7767" w:type="dxa"/>
          <w:vAlign w:val="bottom"/>
        </w:tcPr>
        <w:p w14:paraId="6B4EA5B5"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54ACF">
                <w:rPr>
                  <w:rStyle w:val="PageNumber"/>
                  <w:b/>
                </w:rPr>
                <w:t>INDUSTRY, TOURISM AND TRADE</w:t>
              </w:r>
            </w:sdtContent>
          </w:sdt>
        </w:p>
        <w:p w14:paraId="4337F4DC" w14:textId="253464FD" w:rsidR="00D47DC7" w:rsidRPr="00CE6614" w:rsidRDefault="006851AF"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30T00:00:00Z">
                <w:dateFormat w:val="d MMMM yyyy"/>
                <w:lid w:val="en-AU"/>
                <w:storeMappedDataAs w:val="dateTime"/>
                <w:calendar w:val="gregorian"/>
              </w:date>
            </w:sdtPr>
            <w:sdtEndPr>
              <w:rPr>
                <w:rStyle w:val="PageNumber"/>
              </w:rPr>
            </w:sdtEndPr>
            <w:sdtContent>
              <w:r w:rsidR="0044416B">
                <w:rPr>
                  <w:rStyle w:val="PageNumber"/>
                </w:rPr>
                <w:t>30 June 2022</w:t>
              </w:r>
            </w:sdtContent>
          </w:sdt>
        </w:p>
        <w:p w14:paraId="54B9692C" w14:textId="29EB9D93"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379F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379F3">
            <w:rPr>
              <w:rStyle w:val="PageNumber"/>
              <w:noProof/>
            </w:rPr>
            <w:t>4</w:t>
          </w:r>
          <w:r w:rsidRPr="00AC4488">
            <w:rPr>
              <w:rStyle w:val="PageNumber"/>
            </w:rPr>
            <w:fldChar w:fldCharType="end"/>
          </w:r>
        </w:p>
      </w:tc>
      <w:tc>
        <w:tcPr>
          <w:tcW w:w="2551" w:type="dxa"/>
          <w:vAlign w:val="bottom"/>
        </w:tcPr>
        <w:p w14:paraId="6804A13C" w14:textId="77777777" w:rsidR="0071700C" w:rsidRPr="001E14EB" w:rsidRDefault="0071700C" w:rsidP="0071700C">
          <w:pPr>
            <w:spacing w:after="0"/>
            <w:jc w:val="right"/>
          </w:pPr>
          <w:r>
            <w:rPr>
              <w:noProof/>
              <w:lang w:eastAsia="en-AU"/>
            </w:rPr>
            <w:drawing>
              <wp:inline distT="0" distB="0" distL="0" distR="0" wp14:anchorId="6E51BE48" wp14:editId="50FDD215">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B713E57"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030A8" w14:textId="77777777" w:rsidR="006851AF" w:rsidRDefault="006851AF" w:rsidP="007332FF">
      <w:r>
        <w:separator/>
      </w:r>
    </w:p>
  </w:footnote>
  <w:footnote w:type="continuationSeparator" w:id="0">
    <w:p w14:paraId="139D1795" w14:textId="77777777" w:rsidR="006851AF" w:rsidRDefault="006851AF" w:rsidP="007332FF">
      <w:r>
        <w:continuationSeparator/>
      </w:r>
    </w:p>
  </w:footnote>
  <w:footnote w:id="1">
    <w:p w14:paraId="34714845" w14:textId="77777777" w:rsidR="00CC1DC9" w:rsidRDefault="00CC1DC9">
      <w:pPr>
        <w:pStyle w:val="FootnoteText"/>
      </w:pPr>
      <w:r>
        <w:rPr>
          <w:rStyle w:val="FootnoteReference"/>
        </w:rPr>
        <w:footnoteRef/>
      </w:r>
      <w:r>
        <w:t xml:space="preserve"> </w:t>
      </w:r>
      <w:r w:rsidRPr="002560A0">
        <w:t>https://industry.nt.gov.au/privacy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ECC1" w14:textId="327FB545" w:rsidR="00983000" w:rsidRPr="00162207" w:rsidRDefault="006851AF"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64A22">
          <w:t>Study in Australia’s Northern Territory Scholarship program –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630C" w14:textId="0D56636D" w:rsidR="00E54F9E" w:rsidRDefault="006851AF"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64A22">
          <w:rPr>
            <w:rStyle w:val="TitleChar"/>
          </w:rPr>
          <w:t>Study in Australia’s Northern Territory Scholarship program – Application</w:t>
        </w:r>
      </w:sdtContent>
    </w:sdt>
    <w:r w:rsidR="00564A22">
      <w:rPr>
        <w:rStyle w:val="TitleChar"/>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9FD3A20"/>
    <w:multiLevelType w:val="multilevel"/>
    <w:tmpl w:val="3E5E177A"/>
    <w:name w:val="NTG Table Bullet List3322222222222"/>
    <w:numStyleLink w:val="Tablenumberlist"/>
  </w:abstractNum>
  <w:abstractNum w:abstractNumId="2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50CA15DF"/>
    <w:multiLevelType w:val="hybridMultilevel"/>
    <w:tmpl w:val="6E5E6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3969A3"/>
    <w:multiLevelType w:val="hybridMultilevel"/>
    <w:tmpl w:val="BE98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5"/>
  </w:num>
  <w:num w:numId="4">
    <w:abstractNumId w:val="22"/>
  </w:num>
  <w:num w:numId="5">
    <w:abstractNumId w:val="15"/>
  </w:num>
  <w:num w:numId="6">
    <w:abstractNumId w:val="7"/>
  </w:num>
  <w:num w:numId="7">
    <w:abstractNumId w:val="26"/>
  </w:num>
  <w:num w:numId="8">
    <w:abstractNumId w:val="14"/>
  </w:num>
  <w:num w:numId="9">
    <w:abstractNumId w:val="24"/>
  </w:num>
  <w:num w:numId="1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C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546"/>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577DB"/>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560A0"/>
    <w:rsid w:val="00265C56"/>
    <w:rsid w:val="002716CD"/>
    <w:rsid w:val="00274D4B"/>
    <w:rsid w:val="002806F5"/>
    <w:rsid w:val="00281577"/>
    <w:rsid w:val="00287D73"/>
    <w:rsid w:val="002926BC"/>
    <w:rsid w:val="00293A72"/>
    <w:rsid w:val="00297159"/>
    <w:rsid w:val="002A0160"/>
    <w:rsid w:val="002A19F2"/>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3A7"/>
    <w:rsid w:val="00357D55"/>
    <w:rsid w:val="003607D1"/>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3F6BAE"/>
    <w:rsid w:val="0040222A"/>
    <w:rsid w:val="004047BC"/>
    <w:rsid w:val="004100F7"/>
    <w:rsid w:val="00414CB3"/>
    <w:rsid w:val="0041563D"/>
    <w:rsid w:val="00417D66"/>
    <w:rsid w:val="00426E25"/>
    <w:rsid w:val="00427D9C"/>
    <w:rsid w:val="00427E7E"/>
    <w:rsid w:val="0043465D"/>
    <w:rsid w:val="00435082"/>
    <w:rsid w:val="00443B6E"/>
    <w:rsid w:val="0044416B"/>
    <w:rsid w:val="00450636"/>
    <w:rsid w:val="00451914"/>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598A"/>
    <w:rsid w:val="005260F7"/>
    <w:rsid w:val="00536293"/>
    <w:rsid w:val="00536842"/>
    <w:rsid w:val="00543BD1"/>
    <w:rsid w:val="00556113"/>
    <w:rsid w:val="00564A22"/>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E70B6"/>
    <w:rsid w:val="005F0B17"/>
    <w:rsid w:val="005F6602"/>
    <w:rsid w:val="005F77C7"/>
    <w:rsid w:val="00620675"/>
    <w:rsid w:val="00622910"/>
    <w:rsid w:val="006241D5"/>
    <w:rsid w:val="006254B6"/>
    <w:rsid w:val="00627FC8"/>
    <w:rsid w:val="006433C3"/>
    <w:rsid w:val="00650F5B"/>
    <w:rsid w:val="00654ACF"/>
    <w:rsid w:val="006670D7"/>
    <w:rsid w:val="006719EA"/>
    <w:rsid w:val="00671F13"/>
    <w:rsid w:val="0067400A"/>
    <w:rsid w:val="006847AD"/>
    <w:rsid w:val="006851AF"/>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868C2"/>
    <w:rsid w:val="007907E4"/>
    <w:rsid w:val="00796461"/>
    <w:rsid w:val="007A5417"/>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86A61"/>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2E08"/>
    <w:rsid w:val="0096542F"/>
    <w:rsid w:val="00967FA7"/>
    <w:rsid w:val="00971645"/>
    <w:rsid w:val="00977919"/>
    <w:rsid w:val="00983000"/>
    <w:rsid w:val="009870FA"/>
    <w:rsid w:val="009921C3"/>
    <w:rsid w:val="00992BCE"/>
    <w:rsid w:val="0099551D"/>
    <w:rsid w:val="009A5897"/>
    <w:rsid w:val="009A5F24"/>
    <w:rsid w:val="009B0B3E"/>
    <w:rsid w:val="009B1913"/>
    <w:rsid w:val="009B6657"/>
    <w:rsid w:val="009B6966"/>
    <w:rsid w:val="009C0028"/>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406"/>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1DC9"/>
    <w:rsid w:val="00CC571B"/>
    <w:rsid w:val="00CC61CD"/>
    <w:rsid w:val="00CC6C02"/>
    <w:rsid w:val="00CC737B"/>
    <w:rsid w:val="00CD5011"/>
    <w:rsid w:val="00CE640F"/>
    <w:rsid w:val="00CE76BC"/>
    <w:rsid w:val="00CF540E"/>
    <w:rsid w:val="00D02F07"/>
    <w:rsid w:val="00D15B7F"/>
    <w:rsid w:val="00D15D88"/>
    <w:rsid w:val="00D27D49"/>
    <w:rsid w:val="00D27EBE"/>
    <w:rsid w:val="00D36A49"/>
    <w:rsid w:val="00D379F3"/>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0F6C"/>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2E3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F8E87"/>
  <w15:docId w15:val="{590ABCAE-C163-41C1-B26B-9BD788EA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654ACF"/>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654ACF"/>
    <w:rPr>
      <w:rFonts w:ascii="Lato" w:hAnsi="Lato"/>
      <w:b/>
      <w:bCs/>
      <w:sz w:val="22"/>
    </w:rPr>
  </w:style>
  <w:style w:type="paragraph" w:styleId="FootnoteText">
    <w:name w:val="footnote text"/>
    <w:basedOn w:val="Normal"/>
    <w:link w:val="FootnoteTextChar"/>
    <w:uiPriority w:val="99"/>
    <w:semiHidden/>
    <w:unhideWhenUsed/>
    <w:rsid w:val="002560A0"/>
    <w:pPr>
      <w:spacing w:after="0"/>
    </w:pPr>
    <w:rPr>
      <w:sz w:val="20"/>
      <w:szCs w:val="20"/>
    </w:rPr>
  </w:style>
  <w:style w:type="character" w:customStyle="1" w:styleId="FootnoteTextChar">
    <w:name w:val="Footnote Text Char"/>
    <w:basedOn w:val="DefaultParagraphFont"/>
    <w:link w:val="FootnoteText"/>
    <w:uiPriority w:val="99"/>
    <w:semiHidden/>
    <w:rsid w:val="002560A0"/>
    <w:rPr>
      <w:rFonts w:ascii="Lato" w:hAnsi="Lato"/>
      <w:sz w:val="20"/>
      <w:szCs w:val="20"/>
    </w:rPr>
  </w:style>
  <w:style w:type="character" w:styleId="FootnoteReference">
    <w:name w:val="footnote reference"/>
    <w:basedOn w:val="DefaultParagraphFont"/>
    <w:uiPriority w:val="99"/>
    <w:semiHidden/>
    <w:unhideWhenUsed/>
    <w:rsid w:val="002560A0"/>
    <w:rPr>
      <w:vertAlign w:val="superscript"/>
    </w:rPr>
  </w:style>
  <w:style w:type="paragraph" w:customStyle="1" w:styleId="Default">
    <w:name w:val="Default"/>
    <w:rsid w:val="00EA0F6C"/>
    <w:pPr>
      <w:autoSpaceDE w:val="0"/>
      <w:autoSpaceDN w:val="0"/>
      <w:adjustRightInd w:val="0"/>
      <w:spacing w:after="0"/>
    </w:pPr>
    <w:rPr>
      <w:rFonts w:ascii="LWEMDW+Ubuntu-Light" w:eastAsiaTheme="minorHAnsi" w:hAnsi="LWEMDW+Ubuntu-Light" w:cs="LWEMDW+Ubuntu-Light"/>
      <w:color w:val="000000"/>
      <w:sz w:val="24"/>
      <w:szCs w:val="24"/>
    </w:rPr>
  </w:style>
  <w:style w:type="character" w:styleId="CommentReference">
    <w:name w:val="annotation reference"/>
    <w:basedOn w:val="DefaultParagraphFont"/>
    <w:uiPriority w:val="99"/>
    <w:semiHidden/>
    <w:unhideWhenUsed/>
    <w:rsid w:val="003607D1"/>
    <w:rPr>
      <w:sz w:val="16"/>
      <w:szCs w:val="16"/>
    </w:rPr>
  </w:style>
  <w:style w:type="paragraph" w:styleId="CommentText">
    <w:name w:val="annotation text"/>
    <w:basedOn w:val="Normal"/>
    <w:link w:val="CommentTextChar"/>
    <w:uiPriority w:val="99"/>
    <w:semiHidden/>
    <w:unhideWhenUsed/>
    <w:rsid w:val="003607D1"/>
    <w:rPr>
      <w:sz w:val="20"/>
      <w:szCs w:val="20"/>
    </w:rPr>
  </w:style>
  <w:style w:type="character" w:customStyle="1" w:styleId="CommentTextChar">
    <w:name w:val="Comment Text Char"/>
    <w:basedOn w:val="DefaultParagraphFont"/>
    <w:link w:val="CommentText"/>
    <w:uiPriority w:val="99"/>
    <w:semiHidden/>
    <w:rsid w:val="003607D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607D1"/>
    <w:rPr>
      <w:b/>
      <w:bCs/>
    </w:rPr>
  </w:style>
  <w:style w:type="character" w:customStyle="1" w:styleId="CommentSubjectChar">
    <w:name w:val="Comment Subject Char"/>
    <w:basedOn w:val="CommentTextChar"/>
    <w:link w:val="CommentSubject"/>
    <w:uiPriority w:val="99"/>
    <w:semiHidden/>
    <w:rsid w:val="003607D1"/>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960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0380515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itt.foi@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ustry.nt.gov.au/priva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tudynt@nt.gov.au" TargetMode="External"/><Relationship Id="rId4" Type="http://schemas.openxmlformats.org/officeDocument/2006/relationships/styles" Target="styles.xml"/><Relationship Id="rId9" Type="http://schemas.openxmlformats.org/officeDocument/2006/relationships/hyperlink" Target="mailto:StudyNT@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6\AppData\Local\Packages\Microsoft.MicrosoftEdge_8wekyb3d8bbwe\TempState\Downloads\ntg-short-portrait-template_0%20(5).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87280-D587-4601-85CD-0B9BEBB1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 (5).dotx</Template>
  <TotalTime>12</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Study in Australia’s Northern Territory Scholarship program – Application</vt:lpstr>
    </vt:vector>
  </TitlesOfParts>
  <Company>INDUSTRY, TOURISM AND TRADE</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 Australia’s Northern Territory Scholarship program – Application</dc:title>
  <dc:creator>Northern Territory Government</dc:creator>
  <cp:lastModifiedBy>Sunny Liu</cp:lastModifiedBy>
  <cp:revision>4</cp:revision>
  <cp:lastPrinted>2019-07-29T01:45:00Z</cp:lastPrinted>
  <dcterms:created xsi:type="dcterms:W3CDTF">2023-08-25T05:41:00Z</dcterms:created>
  <dcterms:modified xsi:type="dcterms:W3CDTF">2023-09-26T01:23:00Z</dcterms:modified>
</cp:coreProperties>
</file>